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36" w:rsidRDefault="00DA54EA" w:rsidP="00403B3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Результаты участия на муниципальном уровне обуч</w:t>
      </w:r>
      <w:r w:rsidR="009D2DF3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ающихся МОУ "Гимназия №3" в 2020\2021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учебном году</w:t>
      </w:r>
    </w:p>
    <w:p w:rsidR="00C82116" w:rsidRDefault="00C82116" w:rsidP="00403B3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046"/>
        <w:gridCol w:w="5391"/>
        <w:gridCol w:w="3160"/>
        <w:gridCol w:w="2974"/>
      </w:tblGrid>
      <w:tr w:rsidR="00C82116" w:rsidRPr="00403B36" w:rsidTr="00C82116">
        <w:trPr>
          <w:trHeight w:val="182"/>
        </w:trPr>
        <w:tc>
          <w:tcPr>
            <w:tcW w:w="4046" w:type="dxa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предмет</w:t>
            </w:r>
          </w:p>
        </w:tc>
        <w:tc>
          <w:tcPr>
            <w:tcW w:w="5391" w:type="dxa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количество участников от ОО</w:t>
            </w:r>
          </w:p>
        </w:tc>
        <w:tc>
          <w:tcPr>
            <w:tcW w:w="3160" w:type="dxa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победители</w:t>
            </w:r>
          </w:p>
        </w:tc>
        <w:tc>
          <w:tcPr>
            <w:tcW w:w="2974" w:type="dxa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призеры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английский язык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физика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биология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история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обществознание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экономика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экология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литература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математика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ОБЖ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право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русский язык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химия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 (1 отказ)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география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информатика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физическая культура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немецкий язык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французский язык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</w:t>
            </w: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спанский язык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(1 отказ)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китайский язык</w:t>
            </w:r>
          </w:p>
        </w:tc>
        <w:tc>
          <w:tcPr>
            <w:tcW w:w="5391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160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74" w:type="dxa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C82116" w:rsidRPr="00403B36" w:rsidTr="00C82116">
        <w:trPr>
          <w:trHeight w:val="367"/>
        </w:trPr>
        <w:tc>
          <w:tcPr>
            <w:tcW w:w="4046" w:type="dxa"/>
            <w:shd w:val="clear" w:color="auto" w:fill="BFBFBF" w:themeFill="background1" w:themeFillShade="BF"/>
          </w:tcPr>
          <w:p w:rsidR="00C82116" w:rsidRPr="00C82116" w:rsidRDefault="00C82116" w:rsidP="00C82116">
            <w:pPr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ИТОГО</w:t>
            </w:r>
          </w:p>
        </w:tc>
        <w:tc>
          <w:tcPr>
            <w:tcW w:w="5391" w:type="dxa"/>
            <w:shd w:val="clear" w:color="auto" w:fill="BFBFBF" w:themeFill="background1" w:themeFillShade="BF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1</w:t>
            </w:r>
            <w:bookmarkStart w:id="0" w:name="_GoBack"/>
            <w:bookmarkEnd w:id="0"/>
            <w:r w:rsidRPr="00C82116"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08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2974" w:type="dxa"/>
            <w:shd w:val="clear" w:color="auto" w:fill="BFBFBF" w:themeFill="background1" w:themeFillShade="BF"/>
            <w:vAlign w:val="center"/>
          </w:tcPr>
          <w:p w:rsidR="00C82116" w:rsidRPr="00C82116" w:rsidRDefault="00C82116" w:rsidP="00C821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C82116">
              <w:rPr>
                <w:rStyle w:val="apple-converted-space"/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19</w:t>
            </w:r>
          </w:p>
        </w:tc>
      </w:tr>
    </w:tbl>
    <w:p w:rsidR="00A962A5" w:rsidRDefault="00A962A5" w:rsidP="009D2B87">
      <w:pPr>
        <w:spacing w:line="360" w:lineRule="auto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962A5" w:rsidRPr="00CD2BA1" w:rsidRDefault="00A962A5" w:rsidP="00BC2C71">
      <w:pP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A962A5" w:rsidRPr="00CD2BA1" w:rsidSect="00DA54EA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24"/>
  </w:num>
  <w:num w:numId="12">
    <w:abstractNumId w:val="2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9"/>
  </w:num>
  <w:num w:numId="22">
    <w:abstractNumId w:val="19"/>
  </w:num>
  <w:num w:numId="23">
    <w:abstractNumId w:val="12"/>
  </w:num>
  <w:num w:numId="24">
    <w:abstractNumId w:val="30"/>
  </w:num>
  <w:num w:numId="25">
    <w:abstractNumId w:val="29"/>
  </w:num>
  <w:num w:numId="26">
    <w:abstractNumId w:val="7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D7FA0"/>
    <w:rsid w:val="000D7FD0"/>
    <w:rsid w:val="000E5A8F"/>
    <w:rsid w:val="000F5C7B"/>
    <w:rsid w:val="00112A81"/>
    <w:rsid w:val="00112BBD"/>
    <w:rsid w:val="00130E75"/>
    <w:rsid w:val="001334EB"/>
    <w:rsid w:val="001428BA"/>
    <w:rsid w:val="00164854"/>
    <w:rsid w:val="00183F53"/>
    <w:rsid w:val="00184F10"/>
    <w:rsid w:val="001A6096"/>
    <w:rsid w:val="001B12C3"/>
    <w:rsid w:val="001E1614"/>
    <w:rsid w:val="001F488E"/>
    <w:rsid w:val="0020233E"/>
    <w:rsid w:val="00215E65"/>
    <w:rsid w:val="002261DD"/>
    <w:rsid w:val="00266276"/>
    <w:rsid w:val="002667D2"/>
    <w:rsid w:val="00273075"/>
    <w:rsid w:val="00284A00"/>
    <w:rsid w:val="00291F4F"/>
    <w:rsid w:val="0029651B"/>
    <w:rsid w:val="002A5E1B"/>
    <w:rsid w:val="002C4660"/>
    <w:rsid w:val="002F314C"/>
    <w:rsid w:val="002F7CB0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9047D"/>
    <w:rsid w:val="00390FC5"/>
    <w:rsid w:val="003937DE"/>
    <w:rsid w:val="003C20B1"/>
    <w:rsid w:val="003F5FDA"/>
    <w:rsid w:val="00401F35"/>
    <w:rsid w:val="00402426"/>
    <w:rsid w:val="00403B36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41E4"/>
    <w:rsid w:val="004845A0"/>
    <w:rsid w:val="004A5234"/>
    <w:rsid w:val="004B4AC8"/>
    <w:rsid w:val="004B6764"/>
    <w:rsid w:val="004D30D3"/>
    <w:rsid w:val="004D5D59"/>
    <w:rsid w:val="004D65D3"/>
    <w:rsid w:val="004E5975"/>
    <w:rsid w:val="004F522A"/>
    <w:rsid w:val="0050309E"/>
    <w:rsid w:val="00506B38"/>
    <w:rsid w:val="00513398"/>
    <w:rsid w:val="00520BC5"/>
    <w:rsid w:val="0053211F"/>
    <w:rsid w:val="005327F0"/>
    <w:rsid w:val="00543339"/>
    <w:rsid w:val="00554211"/>
    <w:rsid w:val="005549D3"/>
    <w:rsid w:val="00554B29"/>
    <w:rsid w:val="005729FF"/>
    <w:rsid w:val="00573FAE"/>
    <w:rsid w:val="005837E6"/>
    <w:rsid w:val="00584E3D"/>
    <w:rsid w:val="005A2596"/>
    <w:rsid w:val="005A400D"/>
    <w:rsid w:val="005B093F"/>
    <w:rsid w:val="005C1826"/>
    <w:rsid w:val="005F7D1A"/>
    <w:rsid w:val="00602A92"/>
    <w:rsid w:val="0061709E"/>
    <w:rsid w:val="00624873"/>
    <w:rsid w:val="00624F79"/>
    <w:rsid w:val="00630361"/>
    <w:rsid w:val="00645093"/>
    <w:rsid w:val="00650ADE"/>
    <w:rsid w:val="00651198"/>
    <w:rsid w:val="006661B0"/>
    <w:rsid w:val="00685A8E"/>
    <w:rsid w:val="0068704B"/>
    <w:rsid w:val="006A48ED"/>
    <w:rsid w:val="006D3285"/>
    <w:rsid w:val="006D40D0"/>
    <w:rsid w:val="006F2A4A"/>
    <w:rsid w:val="006F3E6B"/>
    <w:rsid w:val="006F569E"/>
    <w:rsid w:val="00706E67"/>
    <w:rsid w:val="00707350"/>
    <w:rsid w:val="00716D8C"/>
    <w:rsid w:val="00722E59"/>
    <w:rsid w:val="00727332"/>
    <w:rsid w:val="00752811"/>
    <w:rsid w:val="00763D56"/>
    <w:rsid w:val="00772B53"/>
    <w:rsid w:val="00792B1B"/>
    <w:rsid w:val="00796732"/>
    <w:rsid w:val="007B245A"/>
    <w:rsid w:val="007D0CE4"/>
    <w:rsid w:val="007D41BF"/>
    <w:rsid w:val="007D749F"/>
    <w:rsid w:val="007E3166"/>
    <w:rsid w:val="007F1E44"/>
    <w:rsid w:val="00807E9C"/>
    <w:rsid w:val="0083319D"/>
    <w:rsid w:val="00837472"/>
    <w:rsid w:val="008413F4"/>
    <w:rsid w:val="00842B30"/>
    <w:rsid w:val="0085513A"/>
    <w:rsid w:val="00863093"/>
    <w:rsid w:val="008644CC"/>
    <w:rsid w:val="0088029E"/>
    <w:rsid w:val="008B06C2"/>
    <w:rsid w:val="008B4334"/>
    <w:rsid w:val="008C3889"/>
    <w:rsid w:val="008E3433"/>
    <w:rsid w:val="008E39E8"/>
    <w:rsid w:val="00913AA3"/>
    <w:rsid w:val="0094014F"/>
    <w:rsid w:val="009462DE"/>
    <w:rsid w:val="0095073B"/>
    <w:rsid w:val="0095172B"/>
    <w:rsid w:val="0095244D"/>
    <w:rsid w:val="009845A1"/>
    <w:rsid w:val="009919F3"/>
    <w:rsid w:val="00993FEB"/>
    <w:rsid w:val="00996D48"/>
    <w:rsid w:val="009A1F6A"/>
    <w:rsid w:val="009A49D3"/>
    <w:rsid w:val="009B1F2E"/>
    <w:rsid w:val="009C2A01"/>
    <w:rsid w:val="009D2B87"/>
    <w:rsid w:val="009D2DF3"/>
    <w:rsid w:val="009E1D33"/>
    <w:rsid w:val="00A06866"/>
    <w:rsid w:val="00A140B4"/>
    <w:rsid w:val="00A77307"/>
    <w:rsid w:val="00A836A7"/>
    <w:rsid w:val="00A962A5"/>
    <w:rsid w:val="00AB05D8"/>
    <w:rsid w:val="00AB7588"/>
    <w:rsid w:val="00AE0DFC"/>
    <w:rsid w:val="00AF294F"/>
    <w:rsid w:val="00B11DBF"/>
    <w:rsid w:val="00B156FE"/>
    <w:rsid w:val="00B1616B"/>
    <w:rsid w:val="00B224AE"/>
    <w:rsid w:val="00B400DD"/>
    <w:rsid w:val="00B55497"/>
    <w:rsid w:val="00B61A21"/>
    <w:rsid w:val="00B66FE7"/>
    <w:rsid w:val="00B67A0B"/>
    <w:rsid w:val="00B84599"/>
    <w:rsid w:val="00BB117F"/>
    <w:rsid w:val="00BB16CB"/>
    <w:rsid w:val="00BC16D1"/>
    <w:rsid w:val="00BC2C71"/>
    <w:rsid w:val="00BC49DA"/>
    <w:rsid w:val="00BD24ED"/>
    <w:rsid w:val="00BD4684"/>
    <w:rsid w:val="00BE5B02"/>
    <w:rsid w:val="00C124E6"/>
    <w:rsid w:val="00C12883"/>
    <w:rsid w:val="00C16CF9"/>
    <w:rsid w:val="00C30D3F"/>
    <w:rsid w:val="00C315C0"/>
    <w:rsid w:val="00C40353"/>
    <w:rsid w:val="00C45889"/>
    <w:rsid w:val="00C52AD5"/>
    <w:rsid w:val="00C54259"/>
    <w:rsid w:val="00C82116"/>
    <w:rsid w:val="00C87763"/>
    <w:rsid w:val="00CA342B"/>
    <w:rsid w:val="00CC0351"/>
    <w:rsid w:val="00CC4CFC"/>
    <w:rsid w:val="00CD2891"/>
    <w:rsid w:val="00CD2BA1"/>
    <w:rsid w:val="00CF037D"/>
    <w:rsid w:val="00D053F5"/>
    <w:rsid w:val="00D10C67"/>
    <w:rsid w:val="00D13CD3"/>
    <w:rsid w:val="00D231C0"/>
    <w:rsid w:val="00D236A8"/>
    <w:rsid w:val="00D246CF"/>
    <w:rsid w:val="00D42D10"/>
    <w:rsid w:val="00D5451D"/>
    <w:rsid w:val="00D57120"/>
    <w:rsid w:val="00D664A2"/>
    <w:rsid w:val="00D72692"/>
    <w:rsid w:val="00D76276"/>
    <w:rsid w:val="00D94A1F"/>
    <w:rsid w:val="00D94CDA"/>
    <w:rsid w:val="00D97531"/>
    <w:rsid w:val="00DA0E88"/>
    <w:rsid w:val="00DA26E3"/>
    <w:rsid w:val="00DA54EA"/>
    <w:rsid w:val="00DB243D"/>
    <w:rsid w:val="00DB3C92"/>
    <w:rsid w:val="00DB5C6B"/>
    <w:rsid w:val="00DC4362"/>
    <w:rsid w:val="00DD01AF"/>
    <w:rsid w:val="00DD5908"/>
    <w:rsid w:val="00DD597F"/>
    <w:rsid w:val="00DD7ED4"/>
    <w:rsid w:val="00DE57E9"/>
    <w:rsid w:val="00DF5739"/>
    <w:rsid w:val="00E0216E"/>
    <w:rsid w:val="00E236C7"/>
    <w:rsid w:val="00E26A66"/>
    <w:rsid w:val="00E66C9F"/>
    <w:rsid w:val="00E7179F"/>
    <w:rsid w:val="00E77B6A"/>
    <w:rsid w:val="00E80DD1"/>
    <w:rsid w:val="00E94FBE"/>
    <w:rsid w:val="00E95EAE"/>
    <w:rsid w:val="00EA013B"/>
    <w:rsid w:val="00ED73D5"/>
    <w:rsid w:val="00EE12BC"/>
    <w:rsid w:val="00EE20DE"/>
    <w:rsid w:val="00EE5893"/>
    <w:rsid w:val="00EE6963"/>
    <w:rsid w:val="00F01788"/>
    <w:rsid w:val="00F14F29"/>
    <w:rsid w:val="00F1529C"/>
    <w:rsid w:val="00F20FEA"/>
    <w:rsid w:val="00F22366"/>
    <w:rsid w:val="00F27341"/>
    <w:rsid w:val="00F33DAD"/>
    <w:rsid w:val="00F34E81"/>
    <w:rsid w:val="00F53B52"/>
    <w:rsid w:val="00F6025C"/>
    <w:rsid w:val="00F65483"/>
    <w:rsid w:val="00F72ED9"/>
    <w:rsid w:val="00F7351E"/>
    <w:rsid w:val="00F947B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7FB6-A837-4330-B7D6-8878FCFF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Елена</cp:lastModifiedBy>
  <cp:revision>46</cp:revision>
  <cp:lastPrinted>2020-12-21T04:33:00Z</cp:lastPrinted>
  <dcterms:created xsi:type="dcterms:W3CDTF">2019-02-25T14:49:00Z</dcterms:created>
  <dcterms:modified xsi:type="dcterms:W3CDTF">2021-03-16T14:46:00Z</dcterms:modified>
</cp:coreProperties>
</file>