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EA" w:rsidRDefault="00DA54EA" w:rsidP="00403B3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Результаты участия на муниципальном уровне обучающихся МОУ "Гимназия №3" в 2019\2020 учебном году</w:t>
      </w:r>
    </w:p>
    <w:p w:rsidR="00403B36" w:rsidRDefault="00403B36" w:rsidP="00403B3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085"/>
        <w:gridCol w:w="4111"/>
        <w:gridCol w:w="2410"/>
        <w:gridCol w:w="2268"/>
        <w:gridCol w:w="3849"/>
      </w:tblGrid>
      <w:tr w:rsidR="00DA54EA" w:rsidRPr="00403B36" w:rsidTr="00403B36">
        <w:trPr>
          <w:trHeight w:val="642"/>
        </w:trPr>
        <w:tc>
          <w:tcPr>
            <w:tcW w:w="3085" w:type="dxa"/>
          </w:tcPr>
          <w:p w:rsidR="00DA54EA" w:rsidRPr="00403B36" w:rsidRDefault="00DA54EA" w:rsidP="00403B3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4111" w:type="dxa"/>
          </w:tcPr>
          <w:p w:rsidR="00DA54EA" w:rsidRPr="00403B36" w:rsidRDefault="00DA54EA" w:rsidP="00403B3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участников от ОО</w:t>
            </w:r>
          </w:p>
        </w:tc>
        <w:tc>
          <w:tcPr>
            <w:tcW w:w="2410" w:type="dxa"/>
          </w:tcPr>
          <w:p w:rsidR="00DA54EA" w:rsidRPr="00403B36" w:rsidRDefault="00DA54EA" w:rsidP="00403B3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победители</w:t>
            </w:r>
          </w:p>
        </w:tc>
        <w:tc>
          <w:tcPr>
            <w:tcW w:w="2268" w:type="dxa"/>
          </w:tcPr>
          <w:p w:rsidR="00DA54EA" w:rsidRPr="00403B36" w:rsidRDefault="00DA54EA" w:rsidP="00403B3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призеры</w:t>
            </w:r>
          </w:p>
        </w:tc>
        <w:tc>
          <w:tcPr>
            <w:tcW w:w="3849" w:type="dxa"/>
          </w:tcPr>
          <w:p w:rsidR="00DA54EA" w:rsidRPr="00403B36" w:rsidRDefault="00DA54EA" w:rsidP="00403B36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вышли на региональный уровень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410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искусство (МХК)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410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410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ОБЖ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химия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немецкий язык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французский язык</w:t>
            </w:r>
          </w:p>
        </w:tc>
        <w:tc>
          <w:tcPr>
            <w:tcW w:w="4111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54EA" w:rsidRPr="00403B36" w:rsidTr="00403B36">
        <w:trPr>
          <w:trHeight w:val="374"/>
        </w:trPr>
        <w:tc>
          <w:tcPr>
            <w:tcW w:w="3085" w:type="dxa"/>
            <w:shd w:val="clear" w:color="auto" w:fill="BFBFBF" w:themeFill="background1" w:themeFillShade="BF"/>
          </w:tcPr>
          <w:p w:rsidR="00DA54EA" w:rsidRPr="00403B36" w:rsidRDefault="00DA54EA" w:rsidP="00403B36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A54EA" w:rsidRPr="00403B36" w:rsidRDefault="00401F35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A54EA" w:rsidRPr="00403B36" w:rsidRDefault="00403B36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849" w:type="dxa"/>
            <w:shd w:val="clear" w:color="auto" w:fill="BFBFBF" w:themeFill="background1" w:themeFillShade="BF"/>
            <w:vAlign w:val="center"/>
          </w:tcPr>
          <w:p w:rsidR="00DA54EA" w:rsidRPr="00403B36" w:rsidRDefault="00DA54EA" w:rsidP="00403B36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3B3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23</w:t>
            </w:r>
          </w:p>
        </w:tc>
      </w:tr>
    </w:tbl>
    <w:p w:rsidR="00A962A5" w:rsidRDefault="00A962A5" w:rsidP="00BC2C71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62A5" w:rsidRPr="00CD2BA1" w:rsidRDefault="00A962A5" w:rsidP="00BC2C71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A962A5" w:rsidRPr="00CD2BA1" w:rsidSect="00DA54EA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B6F78"/>
    <w:multiLevelType w:val="hybridMultilevel"/>
    <w:tmpl w:val="368E35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F3593C"/>
    <w:multiLevelType w:val="hybridMultilevel"/>
    <w:tmpl w:val="4F0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24"/>
  </w:num>
  <w:num w:numId="12">
    <w:abstractNumId w:val="2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9"/>
  </w:num>
  <w:num w:numId="22">
    <w:abstractNumId w:val="19"/>
  </w:num>
  <w:num w:numId="23">
    <w:abstractNumId w:val="12"/>
  </w:num>
  <w:num w:numId="24">
    <w:abstractNumId w:val="30"/>
  </w:num>
  <w:num w:numId="25">
    <w:abstractNumId w:val="29"/>
  </w:num>
  <w:num w:numId="26">
    <w:abstractNumId w:val="7"/>
  </w:num>
  <w:num w:numId="27">
    <w:abstractNumId w:val="13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1A21"/>
    <w:rsid w:val="000129EA"/>
    <w:rsid w:val="00043456"/>
    <w:rsid w:val="00056D7A"/>
    <w:rsid w:val="00056E75"/>
    <w:rsid w:val="000578E9"/>
    <w:rsid w:val="000727D4"/>
    <w:rsid w:val="00085056"/>
    <w:rsid w:val="0009305C"/>
    <w:rsid w:val="000A7D02"/>
    <w:rsid w:val="000D7FA0"/>
    <w:rsid w:val="000D7FD0"/>
    <w:rsid w:val="000E5A8F"/>
    <w:rsid w:val="000F5C7B"/>
    <w:rsid w:val="00112A81"/>
    <w:rsid w:val="00112BBD"/>
    <w:rsid w:val="00130E75"/>
    <w:rsid w:val="001334EB"/>
    <w:rsid w:val="001428BA"/>
    <w:rsid w:val="00164854"/>
    <w:rsid w:val="00183F53"/>
    <w:rsid w:val="00184F10"/>
    <w:rsid w:val="001A6096"/>
    <w:rsid w:val="001B12C3"/>
    <w:rsid w:val="001E1614"/>
    <w:rsid w:val="001F488E"/>
    <w:rsid w:val="0020233E"/>
    <w:rsid w:val="00215E65"/>
    <w:rsid w:val="002261DD"/>
    <w:rsid w:val="00266276"/>
    <w:rsid w:val="002667D2"/>
    <w:rsid w:val="00273075"/>
    <w:rsid w:val="00284A00"/>
    <w:rsid w:val="00291F4F"/>
    <w:rsid w:val="0029651B"/>
    <w:rsid w:val="002A5E1B"/>
    <w:rsid w:val="002C4660"/>
    <w:rsid w:val="002F314C"/>
    <w:rsid w:val="002F7CB0"/>
    <w:rsid w:val="003000E0"/>
    <w:rsid w:val="00301E81"/>
    <w:rsid w:val="00302E46"/>
    <w:rsid w:val="003052CD"/>
    <w:rsid w:val="00323253"/>
    <w:rsid w:val="003430C7"/>
    <w:rsid w:val="00346B09"/>
    <w:rsid w:val="00360E61"/>
    <w:rsid w:val="00361DD2"/>
    <w:rsid w:val="00366658"/>
    <w:rsid w:val="00370286"/>
    <w:rsid w:val="00371595"/>
    <w:rsid w:val="0038185B"/>
    <w:rsid w:val="0039047D"/>
    <w:rsid w:val="00390FC5"/>
    <w:rsid w:val="003937DE"/>
    <w:rsid w:val="003C20B1"/>
    <w:rsid w:val="003F5FDA"/>
    <w:rsid w:val="00401F35"/>
    <w:rsid w:val="00402426"/>
    <w:rsid w:val="00403B36"/>
    <w:rsid w:val="00411118"/>
    <w:rsid w:val="004341F0"/>
    <w:rsid w:val="004445CA"/>
    <w:rsid w:val="004477E8"/>
    <w:rsid w:val="004478CA"/>
    <w:rsid w:val="00455DE3"/>
    <w:rsid w:val="00456160"/>
    <w:rsid w:val="00470019"/>
    <w:rsid w:val="004729F5"/>
    <w:rsid w:val="00477AF3"/>
    <w:rsid w:val="004807AC"/>
    <w:rsid w:val="004841E4"/>
    <w:rsid w:val="004845A0"/>
    <w:rsid w:val="004A5234"/>
    <w:rsid w:val="004B4AC8"/>
    <w:rsid w:val="004B6764"/>
    <w:rsid w:val="004D30D3"/>
    <w:rsid w:val="004D5D59"/>
    <w:rsid w:val="004D65D3"/>
    <w:rsid w:val="004E5975"/>
    <w:rsid w:val="004F522A"/>
    <w:rsid w:val="0050309E"/>
    <w:rsid w:val="00506B38"/>
    <w:rsid w:val="00513398"/>
    <w:rsid w:val="00520BC5"/>
    <w:rsid w:val="0053211F"/>
    <w:rsid w:val="005327F0"/>
    <w:rsid w:val="00543339"/>
    <w:rsid w:val="00554211"/>
    <w:rsid w:val="005549D3"/>
    <w:rsid w:val="00554B29"/>
    <w:rsid w:val="005729FF"/>
    <w:rsid w:val="00573FAE"/>
    <w:rsid w:val="005837E6"/>
    <w:rsid w:val="00584E3D"/>
    <w:rsid w:val="005A2596"/>
    <w:rsid w:val="005A400D"/>
    <w:rsid w:val="005B093F"/>
    <w:rsid w:val="005C1826"/>
    <w:rsid w:val="005F7D1A"/>
    <w:rsid w:val="00602A92"/>
    <w:rsid w:val="0061709E"/>
    <w:rsid w:val="00624873"/>
    <w:rsid w:val="00624F79"/>
    <w:rsid w:val="00630361"/>
    <w:rsid w:val="00645093"/>
    <w:rsid w:val="00650ADE"/>
    <w:rsid w:val="00651198"/>
    <w:rsid w:val="006661B0"/>
    <w:rsid w:val="00685A8E"/>
    <w:rsid w:val="0068704B"/>
    <w:rsid w:val="006A48ED"/>
    <w:rsid w:val="006D3285"/>
    <w:rsid w:val="006D40D0"/>
    <w:rsid w:val="006F2A4A"/>
    <w:rsid w:val="006F3E6B"/>
    <w:rsid w:val="006F569E"/>
    <w:rsid w:val="00706E67"/>
    <w:rsid w:val="00707350"/>
    <w:rsid w:val="00716D8C"/>
    <w:rsid w:val="00722E59"/>
    <w:rsid w:val="00727332"/>
    <w:rsid w:val="00752811"/>
    <w:rsid w:val="00763D56"/>
    <w:rsid w:val="00772B53"/>
    <w:rsid w:val="00792B1B"/>
    <w:rsid w:val="00796732"/>
    <w:rsid w:val="007B245A"/>
    <w:rsid w:val="007D0CE4"/>
    <w:rsid w:val="007D41BF"/>
    <w:rsid w:val="007D749F"/>
    <w:rsid w:val="007E3166"/>
    <w:rsid w:val="00807E9C"/>
    <w:rsid w:val="0083319D"/>
    <w:rsid w:val="00837472"/>
    <w:rsid w:val="008413F4"/>
    <w:rsid w:val="00842B30"/>
    <w:rsid w:val="0085513A"/>
    <w:rsid w:val="00863093"/>
    <w:rsid w:val="008644CC"/>
    <w:rsid w:val="0088029E"/>
    <w:rsid w:val="008B06C2"/>
    <w:rsid w:val="008B4334"/>
    <w:rsid w:val="008C3889"/>
    <w:rsid w:val="008E3433"/>
    <w:rsid w:val="008E39E8"/>
    <w:rsid w:val="00913AA3"/>
    <w:rsid w:val="0094014F"/>
    <w:rsid w:val="009462DE"/>
    <w:rsid w:val="0095073B"/>
    <w:rsid w:val="0095172B"/>
    <w:rsid w:val="0095244D"/>
    <w:rsid w:val="009845A1"/>
    <w:rsid w:val="009919F3"/>
    <w:rsid w:val="00993FEB"/>
    <w:rsid w:val="00996D48"/>
    <w:rsid w:val="009A1F6A"/>
    <w:rsid w:val="009A49D3"/>
    <w:rsid w:val="009B1F2E"/>
    <w:rsid w:val="009C2A01"/>
    <w:rsid w:val="009E1D33"/>
    <w:rsid w:val="00A06866"/>
    <w:rsid w:val="00A140B4"/>
    <w:rsid w:val="00A77307"/>
    <w:rsid w:val="00A836A7"/>
    <w:rsid w:val="00A962A5"/>
    <w:rsid w:val="00AB05D8"/>
    <w:rsid w:val="00AB7588"/>
    <w:rsid w:val="00AE0DFC"/>
    <w:rsid w:val="00AF294F"/>
    <w:rsid w:val="00B11DBF"/>
    <w:rsid w:val="00B156FE"/>
    <w:rsid w:val="00B1616B"/>
    <w:rsid w:val="00B224AE"/>
    <w:rsid w:val="00B400DD"/>
    <w:rsid w:val="00B55497"/>
    <w:rsid w:val="00B61A21"/>
    <w:rsid w:val="00B66FE7"/>
    <w:rsid w:val="00B67A0B"/>
    <w:rsid w:val="00B84599"/>
    <w:rsid w:val="00BB117F"/>
    <w:rsid w:val="00BB16CB"/>
    <w:rsid w:val="00BC16D1"/>
    <w:rsid w:val="00BC2C71"/>
    <w:rsid w:val="00BC49DA"/>
    <w:rsid w:val="00BD24ED"/>
    <w:rsid w:val="00BD4684"/>
    <w:rsid w:val="00BE5B02"/>
    <w:rsid w:val="00C124E6"/>
    <w:rsid w:val="00C12883"/>
    <w:rsid w:val="00C16CF9"/>
    <w:rsid w:val="00C30D3F"/>
    <w:rsid w:val="00C315C0"/>
    <w:rsid w:val="00C40353"/>
    <w:rsid w:val="00C45889"/>
    <w:rsid w:val="00C52AD5"/>
    <w:rsid w:val="00C54259"/>
    <w:rsid w:val="00CA342B"/>
    <w:rsid w:val="00CC0351"/>
    <w:rsid w:val="00CC4CFC"/>
    <w:rsid w:val="00CD2891"/>
    <w:rsid w:val="00CD2BA1"/>
    <w:rsid w:val="00CF037D"/>
    <w:rsid w:val="00D053F5"/>
    <w:rsid w:val="00D10C67"/>
    <w:rsid w:val="00D13CD3"/>
    <w:rsid w:val="00D231C0"/>
    <w:rsid w:val="00D236A8"/>
    <w:rsid w:val="00D246CF"/>
    <w:rsid w:val="00D42D10"/>
    <w:rsid w:val="00D5451D"/>
    <w:rsid w:val="00D57120"/>
    <w:rsid w:val="00D664A2"/>
    <w:rsid w:val="00D72692"/>
    <w:rsid w:val="00D76276"/>
    <w:rsid w:val="00D94A1F"/>
    <w:rsid w:val="00D94CDA"/>
    <w:rsid w:val="00D97531"/>
    <w:rsid w:val="00DA0E88"/>
    <w:rsid w:val="00DA26E3"/>
    <w:rsid w:val="00DA54EA"/>
    <w:rsid w:val="00DB243D"/>
    <w:rsid w:val="00DB3C92"/>
    <w:rsid w:val="00DB5C6B"/>
    <w:rsid w:val="00DC4362"/>
    <w:rsid w:val="00DD01AF"/>
    <w:rsid w:val="00DD5908"/>
    <w:rsid w:val="00DD597F"/>
    <w:rsid w:val="00DD7ED4"/>
    <w:rsid w:val="00DE57E9"/>
    <w:rsid w:val="00DF5739"/>
    <w:rsid w:val="00E0216E"/>
    <w:rsid w:val="00E236C7"/>
    <w:rsid w:val="00E26A66"/>
    <w:rsid w:val="00E66C9F"/>
    <w:rsid w:val="00E7179F"/>
    <w:rsid w:val="00E77B6A"/>
    <w:rsid w:val="00E80DD1"/>
    <w:rsid w:val="00E94FBE"/>
    <w:rsid w:val="00E95EAE"/>
    <w:rsid w:val="00EA013B"/>
    <w:rsid w:val="00ED73D5"/>
    <w:rsid w:val="00EE20DE"/>
    <w:rsid w:val="00EE5893"/>
    <w:rsid w:val="00EE6963"/>
    <w:rsid w:val="00F01788"/>
    <w:rsid w:val="00F14F29"/>
    <w:rsid w:val="00F1529C"/>
    <w:rsid w:val="00F20FEA"/>
    <w:rsid w:val="00F22366"/>
    <w:rsid w:val="00F27341"/>
    <w:rsid w:val="00F33DAD"/>
    <w:rsid w:val="00F34E81"/>
    <w:rsid w:val="00F53B52"/>
    <w:rsid w:val="00F6025C"/>
    <w:rsid w:val="00F65483"/>
    <w:rsid w:val="00F72ED9"/>
    <w:rsid w:val="00F7351E"/>
    <w:rsid w:val="00F947BD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paragraph" w:styleId="1">
    <w:name w:val="heading 1"/>
    <w:basedOn w:val="a"/>
    <w:next w:val="a"/>
    <w:link w:val="10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8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B346-0976-42F3-B89A-476BD205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Елена</cp:lastModifiedBy>
  <cp:revision>42</cp:revision>
  <dcterms:created xsi:type="dcterms:W3CDTF">2019-02-25T14:49:00Z</dcterms:created>
  <dcterms:modified xsi:type="dcterms:W3CDTF">2019-12-18T17:42:00Z</dcterms:modified>
</cp:coreProperties>
</file>