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17EF" w:rsidRPr="001B129C" w:rsidRDefault="009B17EF" w:rsidP="00E70CDD">
      <w:pPr>
        <w:spacing w:before="120"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29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995FB8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9B17EF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ь </w:t>
      </w:r>
      <w:r w:rsidR="007469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задачи курса:</w:t>
      </w:r>
      <w:r w:rsidR="00BB1BD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rFonts w:ascii="Calibri" w:hAnsi="Calibri"/>
          <w:sz w:val="24"/>
          <w:szCs w:val="28"/>
          <w:lang w:bidi="en-US"/>
        </w:rPr>
        <w:t>Изу</w:t>
      </w:r>
      <w:r w:rsidRPr="0074698D">
        <w:rPr>
          <w:sz w:val="24"/>
          <w:szCs w:val="28"/>
        </w:rPr>
        <w:t>чение курса  «Избранные вопросы информатики»  направлено на: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>развитие интереса учащихся к изучению новых информационных технологий и программирования;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>изучение фундаментальных основ современной информатики;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>формирование навыков алгоритмического мышления;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 xml:space="preserve">приобретение навыков работы с современным программным обеспечением.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sz w:val="24"/>
          <w:szCs w:val="28"/>
        </w:rPr>
      </w:pPr>
      <w:r w:rsidRPr="0074698D">
        <w:rPr>
          <w:sz w:val="24"/>
          <w:szCs w:val="28"/>
        </w:rPr>
        <w:t>подготовку учащихся к выпускному экзамену по информатике.</w:t>
      </w:r>
    </w:p>
    <w:p w:rsidR="00BF310C" w:rsidRPr="00BF310C" w:rsidRDefault="00BF310C" w:rsidP="00BF310C">
      <w:pPr>
        <w:spacing w:before="100" w:beforeAutospacing="1" w:after="120"/>
        <w:ind w:left="709"/>
        <w:rPr>
          <w:b/>
          <w:i/>
          <w:sz w:val="24"/>
          <w:szCs w:val="28"/>
        </w:rPr>
      </w:pPr>
      <w:r w:rsidRPr="00BF310C">
        <w:rPr>
          <w:b/>
          <w:i/>
          <w:sz w:val="24"/>
          <w:szCs w:val="28"/>
        </w:rPr>
        <w:t>Учебная деятельность осуществляется при использовании учебно-методического комплекса, включающего в себя:</w:t>
      </w:r>
    </w:p>
    <w:p w:rsidR="00BF310C" w:rsidRPr="00BF310C" w:rsidRDefault="00BF310C" w:rsidP="00BF310C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Calibri" w:hAnsi="Calibri"/>
          <w:sz w:val="24"/>
          <w:szCs w:val="28"/>
          <w:lang w:bidi="en-US"/>
        </w:rPr>
      </w:pPr>
      <w:r w:rsidRPr="00BF310C">
        <w:rPr>
          <w:rFonts w:ascii="Calibri" w:hAnsi="Calibri"/>
          <w:sz w:val="24"/>
          <w:szCs w:val="28"/>
          <w:lang w:bidi="en-US"/>
        </w:rPr>
        <w:t xml:space="preserve">Учебник  «Информатика» для 9 класса. Семакин И.Г., </w:t>
      </w:r>
      <w:proofErr w:type="spellStart"/>
      <w:r w:rsidRPr="00BF310C">
        <w:rPr>
          <w:rFonts w:ascii="Calibri" w:hAnsi="Calibri"/>
          <w:sz w:val="24"/>
          <w:szCs w:val="28"/>
          <w:lang w:bidi="en-US"/>
        </w:rPr>
        <w:t>Залогова</w:t>
      </w:r>
      <w:proofErr w:type="spellEnd"/>
      <w:r w:rsidRPr="00BF310C">
        <w:rPr>
          <w:rFonts w:ascii="Calibri" w:hAnsi="Calibri"/>
          <w:sz w:val="24"/>
          <w:szCs w:val="28"/>
          <w:lang w:bidi="en-US"/>
        </w:rPr>
        <w:t xml:space="preserve"> Л.А., Русаков С.В., Шестакова Л.В.  — М.: БИНОМ. Лаборатория знаний, 2016.</w:t>
      </w:r>
    </w:p>
    <w:p w:rsidR="00BF310C" w:rsidRPr="00BF310C" w:rsidRDefault="00BF310C" w:rsidP="00BF310C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Calibri" w:hAnsi="Calibri"/>
          <w:sz w:val="24"/>
          <w:szCs w:val="28"/>
          <w:lang w:bidi="en-US"/>
        </w:rPr>
      </w:pPr>
      <w:r w:rsidRPr="00BF310C">
        <w:rPr>
          <w:rFonts w:ascii="Calibri" w:hAnsi="Calibri"/>
          <w:sz w:val="24"/>
          <w:szCs w:val="28"/>
          <w:lang w:bidi="en-US"/>
        </w:rPr>
        <w:t xml:space="preserve">Задачник-практикум (в 2 томах) под редакцией </w:t>
      </w:r>
      <w:proofErr w:type="spellStart"/>
      <w:r w:rsidRPr="00BF310C">
        <w:rPr>
          <w:rFonts w:ascii="Calibri" w:hAnsi="Calibri"/>
          <w:sz w:val="24"/>
          <w:szCs w:val="28"/>
          <w:lang w:bidi="en-US"/>
        </w:rPr>
        <w:t>И.Г.Семакина</w:t>
      </w:r>
      <w:proofErr w:type="spellEnd"/>
      <w:r w:rsidRPr="00BF310C">
        <w:rPr>
          <w:rFonts w:ascii="Calibri" w:hAnsi="Calibri"/>
          <w:sz w:val="24"/>
          <w:szCs w:val="28"/>
          <w:lang w:bidi="en-US"/>
        </w:rPr>
        <w:t xml:space="preserve">, </w:t>
      </w:r>
      <w:proofErr w:type="spellStart"/>
      <w:r w:rsidRPr="00BF310C">
        <w:rPr>
          <w:rFonts w:ascii="Calibri" w:hAnsi="Calibri"/>
          <w:sz w:val="24"/>
          <w:szCs w:val="28"/>
          <w:lang w:bidi="en-US"/>
        </w:rPr>
        <w:t>Е.К.Хеннера</w:t>
      </w:r>
      <w:proofErr w:type="spellEnd"/>
      <w:r w:rsidRPr="00BF310C">
        <w:rPr>
          <w:rFonts w:ascii="Calibri" w:hAnsi="Calibri"/>
          <w:sz w:val="24"/>
          <w:szCs w:val="28"/>
          <w:lang w:bidi="en-US"/>
        </w:rPr>
        <w:t>. Издательство БИНОМ. Лаборатория знаний. 2011</w:t>
      </w:r>
    </w:p>
    <w:p w:rsidR="00BF310C" w:rsidRPr="00BF310C" w:rsidRDefault="00BF310C" w:rsidP="00BF310C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Calibri" w:hAnsi="Calibri"/>
          <w:sz w:val="24"/>
          <w:szCs w:val="28"/>
          <w:lang w:bidi="en-US"/>
        </w:rPr>
      </w:pPr>
      <w:r w:rsidRPr="00BF310C">
        <w:rPr>
          <w:rFonts w:ascii="Calibri" w:hAnsi="Calibri"/>
          <w:sz w:val="24"/>
          <w:szCs w:val="28"/>
          <w:lang w:bidi="en-US"/>
        </w:rPr>
        <w:t>Методическое пособие для учителя (авторы: Семакин И.Г., Шеина Т.Ю.). Издательство БИНОМ. Лаборатория знаний, 2011</w:t>
      </w:r>
    </w:p>
    <w:p w:rsidR="00BF310C" w:rsidRPr="00BF310C" w:rsidRDefault="00BF310C" w:rsidP="00BF310C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Calibri" w:hAnsi="Calibri"/>
          <w:sz w:val="24"/>
          <w:szCs w:val="28"/>
          <w:lang w:bidi="en-US"/>
        </w:rPr>
      </w:pPr>
      <w:r w:rsidRPr="00BF310C">
        <w:rPr>
          <w:rFonts w:ascii="Calibri" w:hAnsi="Calibri"/>
          <w:sz w:val="24"/>
          <w:szCs w:val="28"/>
          <w:lang w:bidi="en-US"/>
        </w:rPr>
        <w:t>Комплект цифровых образовательных ресурсов (далее ЦОР), помещенный в Единую коллекцию ЦОР (</w:t>
      </w:r>
      <w:hyperlink r:id="rId6" w:history="1">
        <w:r w:rsidRPr="00BF310C">
          <w:rPr>
            <w:rFonts w:ascii="Calibri" w:hAnsi="Calibri"/>
            <w:sz w:val="24"/>
            <w:szCs w:val="28"/>
            <w:lang w:bidi="en-US"/>
          </w:rPr>
          <w:t>http://school-collection.edu.ru/</w:t>
        </w:r>
      </w:hyperlink>
      <w:r w:rsidRPr="00BF310C">
        <w:rPr>
          <w:rFonts w:ascii="Calibri" w:hAnsi="Calibri"/>
          <w:sz w:val="24"/>
          <w:szCs w:val="28"/>
          <w:lang w:bidi="en-US"/>
        </w:rPr>
        <w:t xml:space="preserve">). </w:t>
      </w:r>
    </w:p>
    <w:p w:rsidR="00BF310C" w:rsidRPr="00BF310C" w:rsidRDefault="00BF310C" w:rsidP="00BF310C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Calibri" w:hAnsi="Calibri"/>
          <w:sz w:val="24"/>
          <w:szCs w:val="28"/>
          <w:lang w:bidi="en-US"/>
        </w:rPr>
      </w:pPr>
      <w:r w:rsidRPr="00BF310C">
        <w:rPr>
          <w:rFonts w:ascii="Calibri" w:hAnsi="Calibri"/>
          <w:sz w:val="24"/>
          <w:szCs w:val="28"/>
          <w:lang w:bidi="en-US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BF310C" w:rsidRDefault="00BF310C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FB8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B1BD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начимость /актуальность</w:t>
      </w:r>
      <w:r w:rsidR="009B17EF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BD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курса </w:t>
      </w:r>
      <w:r w:rsidR="009B17EF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внеурочной деятельности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</w:p>
    <w:p w:rsidR="00995FB8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BB1BD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рмы и место проведения занятий:</w:t>
      </w:r>
    </w:p>
    <w:p w:rsidR="00995FB8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B1BD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иды деятельности</w:t>
      </w:r>
      <w:r w:rsidR="00E200A4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95FB8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B17EF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роки реализации (о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бщая продолжительность, этапы):</w:t>
      </w:r>
    </w:p>
    <w:p w:rsidR="00D3644E" w:rsidRPr="001B129C" w:rsidRDefault="00995FB8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3644E"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писок литературы (в приложении)</w:t>
      </w:r>
    </w:p>
    <w:p w:rsidR="00E200A4" w:rsidRPr="00E70CDD" w:rsidRDefault="00E200A4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0CD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Нормативно-правовая база:</w:t>
      </w:r>
    </w:p>
    <w:p w:rsidR="00E205AC" w:rsidRPr="001B129C" w:rsidRDefault="00E205AC" w:rsidP="00127AAE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Российской Федерации» (принят ГД ФС РФ 21.12.2012)</w:t>
      </w:r>
    </w:p>
    <w:p w:rsidR="00435EDD" w:rsidRPr="001B129C" w:rsidRDefault="00435EDD" w:rsidP="00127AAE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(Утвержден приказом Министерства образования и науки Российской Фе</w:t>
      </w:r>
      <w:r w:rsidR="00127AAE"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17. 12. 2010 № 1897) </w:t>
      </w:r>
    </w:p>
    <w:p w:rsidR="00A73851" w:rsidRPr="001B129C" w:rsidRDefault="00A73851" w:rsidP="002D2407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 </w:t>
      </w:r>
    </w:p>
    <w:p w:rsidR="00127AAE" w:rsidRPr="001B129C" w:rsidRDefault="00127AAE" w:rsidP="002D2407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МОУ "Гимназия № 3" (Утвержден приказом директора от</w:t>
      </w:r>
      <w:r w:rsidRPr="001B1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2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1B12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24.05.13 № 12/174)</w:t>
      </w: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с изменениями от 29.08.2014 № 01-12/283, от 10.12.2015 № №01-12/545</w:t>
      </w:r>
      <w:r w:rsidR="002D2407"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B36" w:rsidRPr="00391B36" w:rsidRDefault="00391B36" w:rsidP="00391B36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внеурочной деятельности обучающихся в МОУ "Гимназия №3" (Утверждено приказом директора МОУ "Гимназия №3 (Приказ № 01-22/174  от  29.08.2022)</w:t>
      </w:r>
    </w:p>
    <w:p w:rsidR="00391B36" w:rsidRDefault="00391B36" w:rsidP="00391B36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 (Приказ № 01-22/174  от  29.08.2022)</w:t>
      </w:r>
    </w:p>
    <w:p w:rsidR="00A73851" w:rsidRPr="001B129C" w:rsidRDefault="001E05CD" w:rsidP="00A73851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Приложение</w:t>
      </w:r>
      <w:r w:rsidRPr="001B12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письму Минобрнауки России</w:t>
      </w:r>
      <w:r w:rsidRPr="001B12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 18.08.2017 N 09-1672 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МЕТОДИЧЕСКИЕ РЕКОМЕНДАЦИИ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ПО УТОЧНЕНИЮ ПОНЯТИЯ И СОДЕРЖАНИЯ ВНЕУРОЧНОЙ ДЕЯТЕЛЬНОСТИ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 РАМКАХ РЕАЛИЗАЦИИ ОСНОВНЫХ ОБЩЕОБРАЗОВАТЕЛЬНЫХ ПРОГРАММ,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 ТОМ ЧИСЛЕ В ЧАСТИ ПРОЕКТНОЙ ДЕЯТЕЛЬНОСТИ</w:t>
      </w:r>
    </w:p>
    <w:p w:rsidR="00A73851" w:rsidRPr="001B129C" w:rsidRDefault="00435EDD" w:rsidP="00A73851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A73851" w:rsidRPr="001B129C" w:rsidRDefault="00435EDD" w:rsidP="00A73851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73851" w:rsidRPr="001B129C" w:rsidRDefault="00435EDD" w:rsidP="00A73851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29.12.2010. № 189 «Об утверждении СанПиН 2.4.2.2821 – 10 «Санитарно-эпидемиологические требования к условиям и организации обучения в общеобразовательных учреждениях».</w:t>
      </w:r>
    </w:p>
    <w:p w:rsidR="00435EDD" w:rsidRDefault="00435EDD" w:rsidP="00A73851">
      <w:pPr>
        <w:numPr>
          <w:ilvl w:val="0"/>
          <w:numId w:val="29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A73851" w:rsidRDefault="00E70CDD" w:rsidP="00127AAE">
      <w:pPr>
        <w:spacing w:before="120" w:after="0" w:line="240" w:lineRule="auto"/>
        <w:rPr>
          <w:rFonts w:ascii="Times New Roman" w:hAnsi="Times New Roman" w:cs="Times New Roman"/>
          <w:sz w:val="24"/>
          <w:szCs w:val="32"/>
        </w:rPr>
      </w:pPr>
      <w:r w:rsidRPr="00E70CDD">
        <w:rPr>
          <w:rFonts w:ascii="Times New Roman" w:hAnsi="Times New Roman" w:cs="Times New Roman"/>
          <w:b/>
          <w:sz w:val="24"/>
          <w:szCs w:val="32"/>
        </w:rPr>
        <w:t>Содержание курса</w:t>
      </w:r>
      <w:r>
        <w:rPr>
          <w:rFonts w:ascii="Times New Roman" w:hAnsi="Times New Roman" w:cs="Times New Roman"/>
          <w:sz w:val="24"/>
          <w:szCs w:val="32"/>
        </w:rPr>
        <w:t xml:space="preserve"> внеурочной деятельности:</w:t>
      </w:r>
    </w:p>
    <w:p w:rsidR="00995FB8" w:rsidRDefault="00995FB8" w:rsidP="00127AAE">
      <w:pPr>
        <w:spacing w:before="120"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4698D" w:rsidRPr="0074698D" w:rsidRDefault="0074698D" w:rsidP="0074698D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74698D" w:rsidRPr="0074698D" w:rsidRDefault="0074698D" w:rsidP="0074698D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техники;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отношение к миру, включая эстетику научного и технического творчества;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74698D" w:rsidRPr="0074698D" w:rsidRDefault="0074698D" w:rsidP="0074698D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74698D" w:rsidRPr="0074698D" w:rsidRDefault="0074698D" w:rsidP="007469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8D" w:rsidRPr="0074698D" w:rsidRDefault="0074698D" w:rsidP="0074698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роли информации и связанных с ней процессов в окружающем мире;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об устройстве современных компьютеров,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основ правовых аспектов использования компьютерных программ и работы в Интернете;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анализа соответствия модели и моделируемого объекта (процесса);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 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74698D" w:rsidRPr="0074698D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4698D" w:rsidRPr="004D13CC" w:rsidRDefault="0074698D" w:rsidP="0074698D">
      <w:pPr>
        <w:pStyle w:val="a3"/>
        <w:numPr>
          <w:ilvl w:val="0"/>
          <w:numId w:val="50"/>
        </w:numPr>
        <w:spacing w:after="0" w:line="288" w:lineRule="auto"/>
        <w:ind w:hanging="35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4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E70CDD" w:rsidRDefault="00E70CDD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CDD" w:rsidRDefault="00E70CDD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644E" w:rsidRDefault="00BB1BD4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29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Календарно-тематическое планирование</w:t>
      </w:r>
      <w:r w:rsidRPr="001B12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4D20" w:rsidRPr="001B129C" w:rsidRDefault="00CB4D20" w:rsidP="00CB4D20">
      <w:pPr>
        <w:spacing w:before="120" w:after="0" w:line="24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5491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969"/>
        <w:gridCol w:w="2552"/>
        <w:gridCol w:w="1843"/>
        <w:gridCol w:w="992"/>
        <w:gridCol w:w="992"/>
        <w:gridCol w:w="1134"/>
        <w:gridCol w:w="1066"/>
      </w:tblGrid>
      <w:tr w:rsidR="00CB4D20" w:rsidRPr="001B129C" w:rsidTr="002F0619">
        <w:trPr>
          <w:trHeight w:val="283"/>
          <w:tblHeader/>
        </w:trPr>
        <w:tc>
          <w:tcPr>
            <w:tcW w:w="392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2551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раздела, занятия</w:t>
            </w:r>
          </w:p>
        </w:tc>
        <w:tc>
          <w:tcPr>
            <w:tcW w:w="3969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темы</w:t>
            </w:r>
          </w:p>
        </w:tc>
        <w:tc>
          <w:tcPr>
            <w:tcW w:w="2552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Формы организации и виды деятельности </w:t>
            </w:r>
          </w:p>
        </w:tc>
        <w:tc>
          <w:tcPr>
            <w:tcW w:w="1843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Используемое оборудование</w:t>
            </w:r>
          </w:p>
        </w:tc>
        <w:tc>
          <w:tcPr>
            <w:tcW w:w="992" w:type="dxa"/>
            <w:vMerge w:val="restart"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CB4D20" w:rsidRPr="001B129C" w:rsidRDefault="00CB4D20" w:rsidP="00CB4D20">
            <w:pPr>
              <w:spacing w:before="12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066" w:type="dxa"/>
            <w:vMerge w:val="restart"/>
          </w:tcPr>
          <w:p w:rsidR="00CB4D20" w:rsidRPr="001B129C" w:rsidRDefault="00CB4D20" w:rsidP="00CB4D20">
            <w:pPr>
              <w:spacing w:before="12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</w:tr>
      <w:tr w:rsidR="00CB4D20" w:rsidRPr="001B129C" w:rsidTr="002F0619">
        <w:trPr>
          <w:trHeight w:val="162"/>
          <w:tblHeader/>
        </w:trPr>
        <w:tc>
          <w:tcPr>
            <w:tcW w:w="392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B4D20" w:rsidRPr="001B129C" w:rsidRDefault="00CB4D20" w:rsidP="00CB4D20">
            <w:pPr>
              <w:spacing w:before="12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аудиторные</w:t>
            </w:r>
          </w:p>
        </w:tc>
        <w:tc>
          <w:tcPr>
            <w:tcW w:w="1134" w:type="dxa"/>
          </w:tcPr>
          <w:p w:rsidR="00CB4D20" w:rsidRPr="001B129C" w:rsidRDefault="00CB4D20" w:rsidP="00CB4D20">
            <w:pPr>
              <w:spacing w:before="120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2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внеаудиторные</w:t>
            </w:r>
          </w:p>
        </w:tc>
        <w:tc>
          <w:tcPr>
            <w:tcW w:w="1066" w:type="dxa"/>
            <w:vMerge/>
          </w:tcPr>
          <w:p w:rsidR="00CB4D20" w:rsidRPr="001B129C" w:rsidRDefault="00CB4D20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83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6A4F82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969" w:type="dxa"/>
          </w:tcPr>
          <w:p w:rsidR="009C5ADA" w:rsidRPr="00DA04D1" w:rsidRDefault="009C5ADA" w:rsidP="001D117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sz w:val="24"/>
                <w:szCs w:val="24"/>
                <w:shd w:val="clear" w:color="auto" w:fill="FFFFFF"/>
              </w:rPr>
              <w:t>Процедура проведения ГИА по информатике, документы, темы, проверяемые в экзаменационной работе. Виды бланков, правила за</w:t>
            </w:r>
            <w:r w:rsidRPr="00DA04D1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полнения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обсуждение</w:t>
            </w:r>
          </w:p>
        </w:tc>
        <w:tc>
          <w:tcPr>
            <w:tcW w:w="1843" w:type="dxa"/>
            <w:vMerge w:val="restart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Ноутбуки, интерактивная панель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83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6A4F82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Повторение темы  «Представление и передача информации» (3 ч)</w:t>
            </w:r>
          </w:p>
          <w:p w:rsidR="009C5ADA" w:rsidRPr="00DA04D1" w:rsidRDefault="009C5ADA" w:rsidP="006A4F82">
            <w:pPr>
              <w:ind w:left="340" w:hanging="34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5C2EFF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Принципы кодирования информации (числовой, текстовой, графической и звуковой). Кодирование и декодирование. (задание 2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83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Определение количества информации в сообщении. Единицы измерения информации (задание 1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83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5C2EFF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Принципы кодирования числовой информации. Сравнение чисел в разных системах счисления (задание 10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6A4F82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Основы математической логики (</w:t>
            </w:r>
            <w:r w:rsidRPr="00DA04D1">
              <w:rPr>
                <w:sz w:val="24"/>
                <w:szCs w:val="24"/>
                <w:lang w:val="en-US"/>
              </w:rPr>
              <w:t>7</w:t>
            </w:r>
            <w:r w:rsidRPr="00DA04D1">
              <w:rPr>
                <w:sz w:val="24"/>
                <w:szCs w:val="24"/>
              </w:rPr>
              <w:t xml:space="preserve"> ч)</w:t>
            </w:r>
          </w:p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Логические операции: отрицание, конъюнкция, дизъюнкция, импликация. Таблицы истинности. Приоритеты логических операций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AE1917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Вычисление логических выражений (задание 3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AE1917">
            <w:pPr>
              <w:spacing w:before="12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(задание 8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AE1917">
            <w:pPr>
              <w:pStyle w:val="2"/>
              <w:numPr>
                <w:ilvl w:val="0"/>
                <w:numId w:val="38"/>
              </w:numPr>
              <w:ind w:left="340" w:hanging="340"/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 xml:space="preserve">Адресация документов в сети </w:t>
            </w:r>
            <w:r w:rsidRPr="00DA04D1"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969" w:type="dxa"/>
          </w:tcPr>
          <w:p w:rsidR="009C5ADA" w:rsidRPr="00DA04D1" w:rsidRDefault="009C5ADA" w:rsidP="00127AAE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lastRenderedPageBreak/>
              <w:t>Разбор и решение заданий 7 ОГЭ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A13CBC">
            <w:pPr>
              <w:pStyle w:val="2"/>
              <w:numPr>
                <w:ilvl w:val="0"/>
                <w:numId w:val="38"/>
              </w:numPr>
              <w:ind w:left="340" w:hanging="340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3969" w:type="dxa"/>
          </w:tcPr>
          <w:p w:rsidR="009C5ADA" w:rsidRPr="00DA04D1" w:rsidRDefault="009C5ADA" w:rsidP="001D1179">
            <w:pPr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Количество путей в графе (с ограничениями) (задание 9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9C5ADA" w:rsidRPr="00DA04D1" w:rsidRDefault="009C5ADA" w:rsidP="00A13CBC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моделей объектов, представленных в виде прямоугольной таблицы (задание 4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C24853">
            <w:pPr>
              <w:pStyle w:val="2"/>
              <w:numPr>
                <w:ilvl w:val="0"/>
                <w:numId w:val="38"/>
              </w:numPr>
              <w:ind w:left="340" w:hanging="340"/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компьютерного набора текста, выбор вариантов выравнивания абзацев,  вставка символов, оформление таблиц в тексте. 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C24853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(задание 13-2 ОГЭ)</w:t>
            </w:r>
          </w:p>
        </w:tc>
        <w:tc>
          <w:tcPr>
            <w:tcW w:w="2552" w:type="dxa"/>
          </w:tcPr>
          <w:p w:rsidR="009C5ADA" w:rsidRPr="00DA04D1" w:rsidRDefault="009C5ADA" w:rsidP="0071058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C24853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оформления компьютерной презентации: наличие титульного слайда, заголовков на слайдах  с информацией, правильное использование шрифтов (задание 13-1 ОГЭ)</w:t>
            </w:r>
          </w:p>
        </w:tc>
        <w:tc>
          <w:tcPr>
            <w:tcW w:w="2552" w:type="dxa"/>
          </w:tcPr>
          <w:p w:rsidR="009C5ADA" w:rsidRPr="00DA04D1" w:rsidRDefault="009C5ADA" w:rsidP="00392EF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(задание 13-1 ОГЭ)</w:t>
            </w:r>
          </w:p>
        </w:tc>
        <w:tc>
          <w:tcPr>
            <w:tcW w:w="2552" w:type="dxa"/>
          </w:tcPr>
          <w:p w:rsidR="009C5ADA" w:rsidRPr="00DA04D1" w:rsidRDefault="009C5ADA" w:rsidP="00B246E8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C24853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969" w:type="dxa"/>
          </w:tcPr>
          <w:p w:rsidR="009C5ADA" w:rsidRPr="00DA04D1" w:rsidRDefault="009C5ADA" w:rsidP="00292987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заданий 1-4,7-10 ОГЭ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Технология обработки информационных массивов в электронной таблице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4D1">
              <w:rPr>
                <w:sz w:val="24"/>
                <w:szCs w:val="24"/>
              </w:rPr>
              <w:t>Запись формул в ячейки электронной таблицы, относительная и абсолютная адресация ячеек таблицы. Сортировка и фильтрация данных в электронной таблице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292987">
            <w:pPr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Решение задач с использованием условных и логических функций</w:t>
            </w:r>
          </w:p>
        </w:tc>
        <w:tc>
          <w:tcPr>
            <w:tcW w:w="2552" w:type="dxa"/>
          </w:tcPr>
          <w:p w:rsidR="009C5ADA" w:rsidRPr="00DA04D1" w:rsidRDefault="009C5ADA" w:rsidP="00A46289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Построение графиков и диаграмм</w:t>
            </w:r>
          </w:p>
        </w:tc>
        <w:tc>
          <w:tcPr>
            <w:tcW w:w="2552" w:type="dxa"/>
          </w:tcPr>
          <w:p w:rsidR="009C5ADA" w:rsidRPr="00DA04D1" w:rsidRDefault="009C5ADA" w:rsidP="008A7A09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Тренировочная работа по заданию 14 ОГЭ</w:t>
            </w:r>
          </w:p>
        </w:tc>
        <w:tc>
          <w:tcPr>
            <w:tcW w:w="2552" w:type="dxa"/>
          </w:tcPr>
          <w:p w:rsidR="009C5ADA" w:rsidRPr="00DA04D1" w:rsidRDefault="009C5ADA" w:rsidP="001D48AC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Поиск информации в файлах и каталогах компьютера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Организация поиска информации в текстовом документе  (задание 11 ОГЭ)</w:t>
            </w:r>
          </w:p>
        </w:tc>
        <w:tc>
          <w:tcPr>
            <w:tcW w:w="2552" w:type="dxa"/>
          </w:tcPr>
          <w:p w:rsidR="009C5ADA" w:rsidRPr="00DA04D1" w:rsidRDefault="009C5ADA" w:rsidP="00DB372D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C95952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95952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2552" w:type="dxa"/>
          </w:tcPr>
          <w:p w:rsidR="009C5ADA" w:rsidRPr="00DA04D1" w:rsidRDefault="009C5ADA" w:rsidP="00BA01A0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969" w:type="dxa"/>
          </w:tcPr>
          <w:p w:rsidR="009C5ADA" w:rsidRPr="00DA04D1" w:rsidRDefault="009C5ADA" w:rsidP="00A938F8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Правила оформления компьютерной презентации: наличие титульного слайда, заголовков на слайдах с информацией, правильное использование шрифтов (задание 13-1)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3969" w:type="dxa"/>
          </w:tcPr>
          <w:p w:rsidR="009C5ADA" w:rsidRPr="00DA04D1" w:rsidRDefault="009C5ADA" w:rsidP="00C95952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Анализ простых алгоритмов для конкретного исполнителя с фиксированным набором команд (задание 5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Исполнитель Робот. Циклы с условием (цикл ПОКА)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Решение задач 15-1 ОГЭ в среде КУМИР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Решение задач 15-1 ОГЭ в среде КУМИР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7914F7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Разветвляющиеся алгоритмы. Ветвление полное и неполное Формально исполнять алгоритмы, записанные на языке программирования (задание 6 ОГЭ)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7914F7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Виды циклов в Питон. Алгоритмы решения задания 15 на определение количества/суммы чисел в потоке данных, удовлетворяющих условию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Алгоритмы решения задания 15 на определение минимального/ максимального  числа в потоке данных.  Использование дополнительных условий отбора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Тренинг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Выполнение тренировочной работы по 1 части ОГЭ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5ADA" w:rsidRPr="00DA04D1" w:rsidRDefault="009C5ADA" w:rsidP="007914F7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Выполнение тренировочной работы по 2 части ОГЭ</w:t>
            </w: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7914F7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C5ADA" w:rsidRPr="00DA04D1" w:rsidRDefault="009C5ADA" w:rsidP="007A2F15">
            <w:pPr>
              <w:spacing w:before="12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Выполнение тренировочной работы по 2 части ОГЭ</w:t>
            </w:r>
          </w:p>
        </w:tc>
        <w:tc>
          <w:tcPr>
            <w:tcW w:w="2552" w:type="dxa"/>
            <w:vMerge w:val="restart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F0619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C5ADA" w:rsidRPr="00DA04D1" w:rsidTr="00CB4D20">
        <w:trPr>
          <w:trHeight w:val="295"/>
        </w:trPr>
        <w:tc>
          <w:tcPr>
            <w:tcW w:w="392" w:type="dxa"/>
          </w:tcPr>
          <w:p w:rsidR="009C5ADA" w:rsidRPr="00DA04D1" w:rsidRDefault="009C5ADA" w:rsidP="00A13CBC">
            <w:pPr>
              <w:pStyle w:val="a3"/>
              <w:numPr>
                <w:ilvl w:val="0"/>
                <w:numId w:val="44"/>
              </w:numPr>
              <w:spacing w:before="120"/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9C5ADA" w:rsidRPr="00DA04D1" w:rsidRDefault="009C5ADA" w:rsidP="00292987">
            <w:pPr>
              <w:pStyle w:val="2"/>
              <w:numPr>
                <w:ilvl w:val="0"/>
                <w:numId w:val="38"/>
              </w:numPr>
              <w:ind w:left="340" w:hanging="340"/>
              <w:rPr>
                <w:sz w:val="24"/>
                <w:szCs w:val="24"/>
              </w:rPr>
            </w:pPr>
            <w:r w:rsidRPr="00DA04D1">
              <w:rPr>
                <w:sz w:val="24"/>
                <w:szCs w:val="24"/>
              </w:rPr>
              <w:t>Резерв</w:t>
            </w:r>
          </w:p>
        </w:tc>
        <w:tc>
          <w:tcPr>
            <w:tcW w:w="3969" w:type="dxa"/>
          </w:tcPr>
          <w:p w:rsidR="009C5ADA" w:rsidRPr="00DA04D1" w:rsidRDefault="009C5ADA" w:rsidP="00C24853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</w:tcPr>
          <w:p w:rsidR="009C5ADA" w:rsidRPr="00DA04D1" w:rsidRDefault="009C5ADA" w:rsidP="00127AAE">
            <w:pPr>
              <w:spacing w:before="12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B1BD4" w:rsidRPr="00DA04D1" w:rsidRDefault="00BB1BD4" w:rsidP="00127AAE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C3A" w:rsidRDefault="00493C3A" w:rsidP="00493C3A">
      <w:pPr>
        <w:spacing w:before="120"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программе - </w:t>
      </w:r>
      <w:r w:rsidR="002F06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часов. По факту проведено - _____ (___%) . Программа выполнена (выполнена за счет уплотнения материала)</w:t>
      </w:r>
    </w:p>
    <w:p w:rsidR="00CB4D20" w:rsidRDefault="00CB4D20" w:rsidP="00CB4D20">
      <w:pPr>
        <w:spacing w:before="120" w:after="0" w:line="24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</w:p>
    <w:p w:rsidR="00CB4D20" w:rsidRDefault="00CB4D20" w:rsidP="00CB4D20">
      <w:pPr>
        <w:spacing w:before="120" w:after="0" w:line="24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B4D20" w:rsidSect="00894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 w15:restartNumberingAfterBreak="0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6C22EA"/>
    <w:multiLevelType w:val="hybridMultilevel"/>
    <w:tmpl w:val="87A09900"/>
    <w:lvl w:ilvl="0" w:tplc="1172BE3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7E5FE2"/>
    <w:multiLevelType w:val="multilevel"/>
    <w:tmpl w:val="3EA47774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7A6843"/>
    <w:multiLevelType w:val="multilevel"/>
    <w:tmpl w:val="4CACB6E4"/>
    <w:lvl w:ilvl="0">
      <w:start w:val="1"/>
      <w:numFmt w:val="decimal"/>
      <w:lvlText w:val="%1)"/>
      <w:lvlJc w:val="left"/>
      <w:pPr>
        <w:ind w:left="267" w:firstLine="1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87" w:firstLine="1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7" w:firstLine="1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27" w:firstLine="1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47" w:firstLine="1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67" w:firstLine="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87" w:firstLine="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07" w:firstLine="1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27" w:firstLine="17"/>
      </w:pPr>
      <w:rPr>
        <w:rFonts w:hint="default"/>
      </w:rPr>
    </w:lvl>
  </w:abstractNum>
  <w:abstractNum w:abstractNumId="10" w15:restartNumberingAfterBreak="0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90078B"/>
    <w:multiLevelType w:val="hybridMultilevel"/>
    <w:tmpl w:val="7B4EED4C"/>
    <w:lvl w:ilvl="0" w:tplc="A674504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E27E8"/>
    <w:multiLevelType w:val="multilevel"/>
    <w:tmpl w:val="5B1259B2"/>
    <w:lvl w:ilvl="0">
      <w:start w:val="1"/>
      <w:numFmt w:val="decimal"/>
      <w:lvlText w:val="%1"/>
      <w:lvlJc w:val="left"/>
      <w:pPr>
        <w:ind w:left="340" w:firstLine="1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60" w:firstLine="1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0" w:firstLine="1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00" w:firstLine="1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20" w:firstLine="1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40" w:firstLine="1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60" w:firstLine="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0" w:firstLine="1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00" w:firstLine="17"/>
      </w:pPr>
      <w:rPr>
        <w:rFonts w:hint="default"/>
      </w:rPr>
    </w:lvl>
  </w:abstractNum>
  <w:abstractNum w:abstractNumId="16" w15:restartNumberingAfterBreak="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472FEC"/>
    <w:multiLevelType w:val="multilevel"/>
    <w:tmpl w:val="64AEF2DA"/>
    <w:numStyleLink w:val="1"/>
  </w:abstractNum>
  <w:abstractNum w:abstractNumId="20" w15:restartNumberingAfterBreak="0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E70EB"/>
    <w:multiLevelType w:val="hybridMultilevel"/>
    <w:tmpl w:val="495CBE9A"/>
    <w:lvl w:ilvl="0" w:tplc="4BF0C4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470A10"/>
    <w:multiLevelType w:val="hybridMultilevel"/>
    <w:tmpl w:val="92B84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7576B6"/>
    <w:multiLevelType w:val="hybridMultilevel"/>
    <w:tmpl w:val="87A09900"/>
    <w:lvl w:ilvl="0" w:tplc="1172BE3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4B6F78"/>
    <w:multiLevelType w:val="hybridMultilevel"/>
    <w:tmpl w:val="368E35E8"/>
    <w:lvl w:ilvl="0" w:tplc="317A906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E91C75"/>
    <w:multiLevelType w:val="hybridMultilevel"/>
    <w:tmpl w:val="C36EF0DC"/>
    <w:lvl w:ilvl="0" w:tplc="A788AC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7A8B8C" w:tentative="1">
      <w:start w:val="1"/>
      <w:numFmt w:val="lowerLetter"/>
      <w:lvlText w:val="%2."/>
      <w:lvlJc w:val="left"/>
      <w:pPr>
        <w:ind w:left="1080" w:hanging="360"/>
      </w:pPr>
    </w:lvl>
    <w:lvl w:ilvl="2" w:tplc="F6B03FDE" w:tentative="1">
      <w:start w:val="1"/>
      <w:numFmt w:val="lowerRoman"/>
      <w:lvlText w:val="%3."/>
      <w:lvlJc w:val="right"/>
      <w:pPr>
        <w:ind w:left="1800" w:hanging="180"/>
      </w:pPr>
    </w:lvl>
    <w:lvl w:ilvl="3" w:tplc="78548B54" w:tentative="1">
      <w:start w:val="1"/>
      <w:numFmt w:val="decimal"/>
      <w:lvlText w:val="%4."/>
      <w:lvlJc w:val="left"/>
      <w:pPr>
        <w:ind w:left="2520" w:hanging="360"/>
      </w:pPr>
    </w:lvl>
    <w:lvl w:ilvl="4" w:tplc="B778F9C6" w:tentative="1">
      <w:start w:val="1"/>
      <w:numFmt w:val="lowerLetter"/>
      <w:lvlText w:val="%5."/>
      <w:lvlJc w:val="left"/>
      <w:pPr>
        <w:ind w:left="3240" w:hanging="360"/>
      </w:pPr>
    </w:lvl>
    <w:lvl w:ilvl="5" w:tplc="DE506150" w:tentative="1">
      <w:start w:val="1"/>
      <w:numFmt w:val="lowerRoman"/>
      <w:lvlText w:val="%6."/>
      <w:lvlJc w:val="right"/>
      <w:pPr>
        <w:ind w:left="3960" w:hanging="180"/>
      </w:pPr>
    </w:lvl>
    <w:lvl w:ilvl="6" w:tplc="CD6898E6" w:tentative="1">
      <w:start w:val="1"/>
      <w:numFmt w:val="decimal"/>
      <w:lvlText w:val="%7."/>
      <w:lvlJc w:val="left"/>
      <w:pPr>
        <w:ind w:left="4680" w:hanging="360"/>
      </w:pPr>
    </w:lvl>
    <w:lvl w:ilvl="7" w:tplc="2FFAD034" w:tentative="1">
      <w:start w:val="1"/>
      <w:numFmt w:val="lowerLetter"/>
      <w:lvlText w:val="%8."/>
      <w:lvlJc w:val="left"/>
      <w:pPr>
        <w:ind w:left="5400" w:hanging="360"/>
      </w:pPr>
    </w:lvl>
    <w:lvl w:ilvl="8" w:tplc="0BFABE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3452D1"/>
    <w:multiLevelType w:val="hybridMultilevel"/>
    <w:tmpl w:val="6FE6313E"/>
    <w:lvl w:ilvl="0" w:tplc="0419000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2592C"/>
    <w:multiLevelType w:val="multilevel"/>
    <w:tmpl w:val="64AEF2DA"/>
    <w:styleLink w:val="1"/>
    <w:lvl w:ilvl="0">
      <w:start w:val="1"/>
      <w:numFmt w:val="decimal"/>
      <w:lvlText w:val="%1"/>
      <w:lvlJc w:val="left"/>
      <w:pPr>
        <w:ind w:left="397" w:hanging="3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F3593C"/>
    <w:multiLevelType w:val="hybridMultilevel"/>
    <w:tmpl w:val="4F083B9E"/>
    <w:lvl w:ilvl="0" w:tplc="581EFA90">
      <w:start w:val="1"/>
      <w:numFmt w:val="decimal"/>
      <w:lvlText w:val="%1."/>
      <w:lvlJc w:val="left"/>
      <w:pPr>
        <w:ind w:left="720" w:hanging="360"/>
      </w:pPr>
    </w:lvl>
    <w:lvl w:ilvl="1" w:tplc="0E3C5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21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67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0B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4E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6ED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0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E2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D4E62"/>
    <w:multiLevelType w:val="hybridMultilevel"/>
    <w:tmpl w:val="AB6822B0"/>
    <w:lvl w:ilvl="0" w:tplc="5FD60148">
      <w:start w:val="1"/>
      <w:numFmt w:val="decimal"/>
      <w:lvlText w:val="%1)"/>
      <w:lvlJc w:val="left"/>
      <w:pPr>
        <w:ind w:left="720" w:hanging="360"/>
      </w:pPr>
    </w:lvl>
    <w:lvl w:ilvl="1" w:tplc="9A74EA32" w:tentative="1">
      <w:start w:val="1"/>
      <w:numFmt w:val="lowerLetter"/>
      <w:lvlText w:val="%2."/>
      <w:lvlJc w:val="left"/>
      <w:pPr>
        <w:ind w:left="1440" w:hanging="360"/>
      </w:pPr>
    </w:lvl>
    <w:lvl w:ilvl="2" w:tplc="0B44919C" w:tentative="1">
      <w:start w:val="1"/>
      <w:numFmt w:val="lowerRoman"/>
      <w:lvlText w:val="%3."/>
      <w:lvlJc w:val="right"/>
      <w:pPr>
        <w:ind w:left="2160" w:hanging="180"/>
      </w:pPr>
    </w:lvl>
    <w:lvl w:ilvl="3" w:tplc="810AE57E" w:tentative="1">
      <w:start w:val="1"/>
      <w:numFmt w:val="decimal"/>
      <w:lvlText w:val="%4."/>
      <w:lvlJc w:val="left"/>
      <w:pPr>
        <w:ind w:left="2880" w:hanging="360"/>
      </w:pPr>
    </w:lvl>
    <w:lvl w:ilvl="4" w:tplc="C5365944" w:tentative="1">
      <w:start w:val="1"/>
      <w:numFmt w:val="lowerLetter"/>
      <w:lvlText w:val="%5."/>
      <w:lvlJc w:val="left"/>
      <w:pPr>
        <w:ind w:left="3600" w:hanging="360"/>
      </w:pPr>
    </w:lvl>
    <w:lvl w:ilvl="5" w:tplc="E35AB0DC" w:tentative="1">
      <w:start w:val="1"/>
      <w:numFmt w:val="lowerRoman"/>
      <w:lvlText w:val="%6."/>
      <w:lvlJc w:val="right"/>
      <w:pPr>
        <w:ind w:left="4320" w:hanging="180"/>
      </w:pPr>
    </w:lvl>
    <w:lvl w:ilvl="6" w:tplc="7AF0E066" w:tentative="1">
      <w:start w:val="1"/>
      <w:numFmt w:val="decimal"/>
      <w:lvlText w:val="%7."/>
      <w:lvlJc w:val="left"/>
      <w:pPr>
        <w:ind w:left="5040" w:hanging="360"/>
      </w:pPr>
    </w:lvl>
    <w:lvl w:ilvl="7" w:tplc="4BC8B486" w:tentative="1">
      <w:start w:val="1"/>
      <w:numFmt w:val="lowerLetter"/>
      <w:lvlText w:val="%8."/>
      <w:lvlJc w:val="left"/>
      <w:pPr>
        <w:ind w:left="5760" w:hanging="360"/>
      </w:pPr>
    </w:lvl>
    <w:lvl w:ilvl="8" w:tplc="EACAF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6326638">
    <w:abstractNumId w:val="22"/>
  </w:num>
  <w:num w:numId="2" w16cid:durableId="1400597566">
    <w:abstractNumId w:val="33"/>
  </w:num>
  <w:num w:numId="3" w16cid:durableId="1662077477">
    <w:abstractNumId w:val="32"/>
  </w:num>
  <w:num w:numId="4" w16cid:durableId="2090887360">
    <w:abstractNumId w:val="30"/>
  </w:num>
  <w:num w:numId="5" w16cid:durableId="1196885945">
    <w:abstractNumId w:val="5"/>
  </w:num>
  <w:num w:numId="6" w16cid:durableId="2080322342">
    <w:abstractNumId w:val="4"/>
  </w:num>
  <w:num w:numId="7" w16cid:durableId="204373534">
    <w:abstractNumId w:val="13"/>
  </w:num>
  <w:num w:numId="8" w16cid:durableId="291832865">
    <w:abstractNumId w:val="3"/>
  </w:num>
  <w:num w:numId="9" w16cid:durableId="1903785061">
    <w:abstractNumId w:val="21"/>
  </w:num>
  <w:num w:numId="10" w16cid:durableId="694617757">
    <w:abstractNumId w:val="7"/>
  </w:num>
  <w:num w:numId="11" w16cid:durableId="41834558">
    <w:abstractNumId w:val="34"/>
  </w:num>
  <w:num w:numId="12" w16cid:durableId="55054380">
    <w:abstractNumId w:val="36"/>
  </w:num>
  <w:num w:numId="13" w16cid:durableId="1075125057">
    <w:abstractNumId w:val="24"/>
  </w:num>
  <w:num w:numId="14" w16cid:durableId="1548570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82645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07515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55462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456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197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8383764">
    <w:abstractNumId w:val="40"/>
  </w:num>
  <w:num w:numId="21" w16cid:durableId="1119686776">
    <w:abstractNumId w:val="14"/>
  </w:num>
  <w:num w:numId="22" w16cid:durableId="1949001150">
    <w:abstractNumId w:val="27"/>
  </w:num>
  <w:num w:numId="23" w16cid:durableId="76948557">
    <w:abstractNumId w:val="18"/>
  </w:num>
  <w:num w:numId="24" w16cid:durableId="529031539">
    <w:abstractNumId w:val="44"/>
  </w:num>
  <w:num w:numId="25" w16cid:durableId="2116556985">
    <w:abstractNumId w:val="43"/>
  </w:num>
  <w:num w:numId="26" w16cid:durableId="2061781691">
    <w:abstractNumId w:val="11"/>
  </w:num>
  <w:num w:numId="27" w16cid:durableId="1399591940">
    <w:abstractNumId w:val="20"/>
  </w:num>
  <w:num w:numId="28" w16cid:durableId="2057075491">
    <w:abstractNumId w:val="35"/>
  </w:num>
  <w:num w:numId="29" w16cid:durableId="1067219045">
    <w:abstractNumId w:val="10"/>
  </w:num>
  <w:num w:numId="30" w16cid:durableId="950667243">
    <w:abstractNumId w:val="31"/>
  </w:num>
  <w:num w:numId="31" w16cid:durableId="1920164882">
    <w:abstractNumId w:val="6"/>
  </w:num>
  <w:num w:numId="32" w16cid:durableId="1645626176">
    <w:abstractNumId w:val="37"/>
  </w:num>
  <w:num w:numId="33" w16cid:durableId="1823615196">
    <w:abstractNumId w:val="12"/>
  </w:num>
  <w:num w:numId="34" w16cid:durableId="1486237055">
    <w:abstractNumId w:val="15"/>
  </w:num>
  <w:num w:numId="35" w16cid:durableId="976178649">
    <w:abstractNumId w:val="38"/>
  </w:num>
  <w:num w:numId="36" w16cid:durableId="328558272">
    <w:abstractNumId w:val="39"/>
  </w:num>
  <w:num w:numId="37" w16cid:durableId="98765297">
    <w:abstractNumId w:val="19"/>
  </w:num>
  <w:num w:numId="38" w16cid:durableId="1851024265">
    <w:abstractNumId w:val="8"/>
  </w:num>
  <w:num w:numId="39" w16cid:durableId="229198715">
    <w:abstractNumId w:val="9"/>
  </w:num>
  <w:num w:numId="40" w16cid:durableId="243757612">
    <w:abstractNumId w:val="12"/>
  </w:num>
  <w:num w:numId="41" w16cid:durableId="574321741">
    <w:abstractNumId w:val="42"/>
  </w:num>
  <w:num w:numId="42" w16cid:durableId="1102258042">
    <w:abstractNumId w:val="12"/>
  </w:num>
  <w:num w:numId="43" w16cid:durableId="1974093484">
    <w:abstractNumId w:val="12"/>
  </w:num>
  <w:num w:numId="44" w16cid:durableId="42680648">
    <w:abstractNumId w:val="26"/>
  </w:num>
  <w:num w:numId="45" w16cid:durableId="210197545">
    <w:abstractNumId w:val="12"/>
  </w:num>
  <w:num w:numId="46" w16cid:durableId="2102096119">
    <w:abstractNumId w:val="12"/>
  </w:num>
  <w:num w:numId="47" w16cid:durableId="1136676365">
    <w:abstractNumId w:val="12"/>
  </w:num>
  <w:num w:numId="48" w16cid:durableId="1946957677">
    <w:abstractNumId w:val="12"/>
  </w:num>
  <w:num w:numId="49" w16cid:durableId="1193420603">
    <w:abstractNumId w:val="12"/>
  </w:num>
  <w:num w:numId="50" w16cid:durableId="36818784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21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27AAE"/>
    <w:rsid w:val="00127C58"/>
    <w:rsid w:val="00130E75"/>
    <w:rsid w:val="001334EB"/>
    <w:rsid w:val="001428BA"/>
    <w:rsid w:val="00164854"/>
    <w:rsid w:val="00183F53"/>
    <w:rsid w:val="00184F10"/>
    <w:rsid w:val="001A6096"/>
    <w:rsid w:val="001B129C"/>
    <w:rsid w:val="001B12C3"/>
    <w:rsid w:val="001E05CD"/>
    <w:rsid w:val="001E1614"/>
    <w:rsid w:val="0020233E"/>
    <w:rsid w:val="00215E65"/>
    <w:rsid w:val="002261DD"/>
    <w:rsid w:val="00237E71"/>
    <w:rsid w:val="00263A43"/>
    <w:rsid w:val="00266276"/>
    <w:rsid w:val="002667D2"/>
    <w:rsid w:val="00273075"/>
    <w:rsid w:val="00284A00"/>
    <w:rsid w:val="00291F4F"/>
    <w:rsid w:val="00292987"/>
    <w:rsid w:val="0029651B"/>
    <w:rsid w:val="002A5E1B"/>
    <w:rsid w:val="002D2407"/>
    <w:rsid w:val="002F0619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91B36"/>
    <w:rsid w:val="003C20B1"/>
    <w:rsid w:val="003F5FDA"/>
    <w:rsid w:val="00402426"/>
    <w:rsid w:val="00411118"/>
    <w:rsid w:val="004341F0"/>
    <w:rsid w:val="00435EDD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93C3A"/>
    <w:rsid w:val="004B4AC8"/>
    <w:rsid w:val="004B6764"/>
    <w:rsid w:val="004D30D3"/>
    <w:rsid w:val="004D65D3"/>
    <w:rsid w:val="004E5975"/>
    <w:rsid w:val="0050309E"/>
    <w:rsid w:val="00506AC6"/>
    <w:rsid w:val="00506B38"/>
    <w:rsid w:val="00513398"/>
    <w:rsid w:val="00520BC5"/>
    <w:rsid w:val="0053211F"/>
    <w:rsid w:val="005327F0"/>
    <w:rsid w:val="00543339"/>
    <w:rsid w:val="00551B26"/>
    <w:rsid w:val="005549D3"/>
    <w:rsid w:val="00554B29"/>
    <w:rsid w:val="005729FF"/>
    <w:rsid w:val="00573FAE"/>
    <w:rsid w:val="005837E6"/>
    <w:rsid w:val="005A2596"/>
    <w:rsid w:val="005B093F"/>
    <w:rsid w:val="005C1826"/>
    <w:rsid w:val="005C2EFF"/>
    <w:rsid w:val="005F7D1A"/>
    <w:rsid w:val="00602A92"/>
    <w:rsid w:val="0061709E"/>
    <w:rsid w:val="00624873"/>
    <w:rsid w:val="00624F79"/>
    <w:rsid w:val="00630361"/>
    <w:rsid w:val="00650ADE"/>
    <w:rsid w:val="00651198"/>
    <w:rsid w:val="006661B0"/>
    <w:rsid w:val="00683A75"/>
    <w:rsid w:val="00685A8E"/>
    <w:rsid w:val="0068704B"/>
    <w:rsid w:val="006A48ED"/>
    <w:rsid w:val="006A4F82"/>
    <w:rsid w:val="006D3285"/>
    <w:rsid w:val="006D40D0"/>
    <w:rsid w:val="006D52BC"/>
    <w:rsid w:val="006F2A4A"/>
    <w:rsid w:val="006F3E6B"/>
    <w:rsid w:val="006F569E"/>
    <w:rsid w:val="00706E67"/>
    <w:rsid w:val="00707350"/>
    <w:rsid w:val="00716D8C"/>
    <w:rsid w:val="00722E59"/>
    <w:rsid w:val="00727332"/>
    <w:rsid w:val="0074698D"/>
    <w:rsid w:val="00752811"/>
    <w:rsid w:val="00763D56"/>
    <w:rsid w:val="00772B53"/>
    <w:rsid w:val="007914F7"/>
    <w:rsid w:val="00792B1B"/>
    <w:rsid w:val="00796732"/>
    <w:rsid w:val="007B245A"/>
    <w:rsid w:val="007D0CE4"/>
    <w:rsid w:val="007D41BF"/>
    <w:rsid w:val="007D749F"/>
    <w:rsid w:val="007E3166"/>
    <w:rsid w:val="00807E9C"/>
    <w:rsid w:val="0083319D"/>
    <w:rsid w:val="008413F4"/>
    <w:rsid w:val="0085513A"/>
    <w:rsid w:val="00863093"/>
    <w:rsid w:val="008644CC"/>
    <w:rsid w:val="0088029E"/>
    <w:rsid w:val="00894621"/>
    <w:rsid w:val="008B06C2"/>
    <w:rsid w:val="008C3889"/>
    <w:rsid w:val="008E3433"/>
    <w:rsid w:val="008E39E8"/>
    <w:rsid w:val="00913AA3"/>
    <w:rsid w:val="0094014F"/>
    <w:rsid w:val="009462DE"/>
    <w:rsid w:val="0095073B"/>
    <w:rsid w:val="0095172B"/>
    <w:rsid w:val="0095244D"/>
    <w:rsid w:val="009919F3"/>
    <w:rsid w:val="00993FEB"/>
    <w:rsid w:val="00995FB8"/>
    <w:rsid w:val="00996D48"/>
    <w:rsid w:val="009A1F6A"/>
    <w:rsid w:val="009A49D3"/>
    <w:rsid w:val="009B17EF"/>
    <w:rsid w:val="009B1F2E"/>
    <w:rsid w:val="009C2A01"/>
    <w:rsid w:val="009C5ADA"/>
    <w:rsid w:val="009E1D33"/>
    <w:rsid w:val="00A06866"/>
    <w:rsid w:val="00A13CBC"/>
    <w:rsid w:val="00A140B4"/>
    <w:rsid w:val="00A73851"/>
    <w:rsid w:val="00A77307"/>
    <w:rsid w:val="00A836A7"/>
    <w:rsid w:val="00AB05D8"/>
    <w:rsid w:val="00AB7588"/>
    <w:rsid w:val="00AE0DFC"/>
    <w:rsid w:val="00AE1917"/>
    <w:rsid w:val="00AF294F"/>
    <w:rsid w:val="00B11DBF"/>
    <w:rsid w:val="00B1616B"/>
    <w:rsid w:val="00B224AE"/>
    <w:rsid w:val="00B400DD"/>
    <w:rsid w:val="00B55497"/>
    <w:rsid w:val="00B61A21"/>
    <w:rsid w:val="00B66FE7"/>
    <w:rsid w:val="00B67A0B"/>
    <w:rsid w:val="00B84599"/>
    <w:rsid w:val="00BB117F"/>
    <w:rsid w:val="00BB16CB"/>
    <w:rsid w:val="00BB1BD4"/>
    <w:rsid w:val="00BC3BDB"/>
    <w:rsid w:val="00BC49DA"/>
    <w:rsid w:val="00BD281E"/>
    <w:rsid w:val="00BD4684"/>
    <w:rsid w:val="00BE5B02"/>
    <w:rsid w:val="00BF310C"/>
    <w:rsid w:val="00C124E6"/>
    <w:rsid w:val="00C12883"/>
    <w:rsid w:val="00C16CF9"/>
    <w:rsid w:val="00C24853"/>
    <w:rsid w:val="00C30D3F"/>
    <w:rsid w:val="00C315C0"/>
    <w:rsid w:val="00C40353"/>
    <w:rsid w:val="00C45889"/>
    <w:rsid w:val="00C460C1"/>
    <w:rsid w:val="00C52AD5"/>
    <w:rsid w:val="00C554D6"/>
    <w:rsid w:val="00C95952"/>
    <w:rsid w:val="00CA342B"/>
    <w:rsid w:val="00CB4D20"/>
    <w:rsid w:val="00CC0351"/>
    <w:rsid w:val="00CC4CFC"/>
    <w:rsid w:val="00CD2891"/>
    <w:rsid w:val="00CF037D"/>
    <w:rsid w:val="00D053F5"/>
    <w:rsid w:val="00D10C67"/>
    <w:rsid w:val="00D13CD3"/>
    <w:rsid w:val="00D231C0"/>
    <w:rsid w:val="00D236A8"/>
    <w:rsid w:val="00D246CF"/>
    <w:rsid w:val="00D3644E"/>
    <w:rsid w:val="00D42D10"/>
    <w:rsid w:val="00D5451D"/>
    <w:rsid w:val="00D57120"/>
    <w:rsid w:val="00D664A2"/>
    <w:rsid w:val="00D679C7"/>
    <w:rsid w:val="00D72692"/>
    <w:rsid w:val="00D76276"/>
    <w:rsid w:val="00D94A1F"/>
    <w:rsid w:val="00D94CDA"/>
    <w:rsid w:val="00D97531"/>
    <w:rsid w:val="00DA04D1"/>
    <w:rsid w:val="00DA0E88"/>
    <w:rsid w:val="00DB243D"/>
    <w:rsid w:val="00DB3C92"/>
    <w:rsid w:val="00DB5C6B"/>
    <w:rsid w:val="00DC4362"/>
    <w:rsid w:val="00DD01AF"/>
    <w:rsid w:val="00DD5908"/>
    <w:rsid w:val="00DD7ED4"/>
    <w:rsid w:val="00DF5739"/>
    <w:rsid w:val="00E0216E"/>
    <w:rsid w:val="00E200A4"/>
    <w:rsid w:val="00E205AC"/>
    <w:rsid w:val="00E236C7"/>
    <w:rsid w:val="00E66C9F"/>
    <w:rsid w:val="00E70CDD"/>
    <w:rsid w:val="00E7179F"/>
    <w:rsid w:val="00E77B6A"/>
    <w:rsid w:val="00E80DD1"/>
    <w:rsid w:val="00E94FBE"/>
    <w:rsid w:val="00E95EAE"/>
    <w:rsid w:val="00EE20DE"/>
    <w:rsid w:val="00EE5893"/>
    <w:rsid w:val="00EE6963"/>
    <w:rsid w:val="00EE7EBA"/>
    <w:rsid w:val="00EF3141"/>
    <w:rsid w:val="00F01788"/>
    <w:rsid w:val="00F14F29"/>
    <w:rsid w:val="00F20FEA"/>
    <w:rsid w:val="00F22366"/>
    <w:rsid w:val="00F27341"/>
    <w:rsid w:val="00F33DAD"/>
    <w:rsid w:val="00F53B52"/>
    <w:rsid w:val="00F6025C"/>
    <w:rsid w:val="00F65483"/>
    <w:rsid w:val="00F72ED9"/>
    <w:rsid w:val="00F7351E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72D06B6"/>
  <w15:docId w15:val="{4D904E21-9F1F-4DD2-8D92-6F3504A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D3"/>
  </w:style>
  <w:style w:type="paragraph" w:styleId="10">
    <w:name w:val="heading 1"/>
    <w:basedOn w:val="a"/>
    <w:next w:val="a"/>
    <w:link w:val="11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5C2EFF"/>
    <w:pPr>
      <w:numPr>
        <w:numId w:val="33"/>
      </w:numPr>
      <w:spacing w:after="0" w:line="288" w:lineRule="auto"/>
    </w:pPr>
    <w:rPr>
      <w:rFonts w:ascii="Times New Roman" w:eastAsia="Calibri" w:hAnsi="Times New Roman"/>
      <w:b/>
      <w:bCs/>
    </w:rPr>
  </w:style>
  <w:style w:type="numbering" w:customStyle="1" w:styleId="1">
    <w:name w:val="Стиль1"/>
    <w:uiPriority w:val="99"/>
    <w:rsid w:val="006A4F82"/>
    <w:pPr>
      <w:numPr>
        <w:numId w:val="36"/>
      </w:numPr>
    </w:pPr>
  </w:style>
  <w:style w:type="character" w:customStyle="1" w:styleId="fontstyle01">
    <w:name w:val="fontstyle01"/>
    <w:basedOn w:val="a0"/>
    <w:rsid w:val="00C95952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1CDE-C1B3-42DB-B017-12EEFDC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</cp:revision>
  <cp:lastPrinted>2019-09-05T11:21:00Z</cp:lastPrinted>
  <dcterms:created xsi:type="dcterms:W3CDTF">2022-12-23T00:17:00Z</dcterms:created>
  <dcterms:modified xsi:type="dcterms:W3CDTF">2022-12-23T00:17:00Z</dcterms:modified>
</cp:coreProperties>
</file>