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FF" w:rsidRP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ВЕРЖДЕН</w:t>
      </w:r>
    </w:p>
    <w:p w:rsidR="00BF4CB0" w:rsidRP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:rsidR="00BF4CB0" w:rsidRP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Табуновой Т.А. </w:t>
      </w:r>
    </w:p>
    <w:p w:rsid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01-12/397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28.08.2019</w:t>
      </w:r>
    </w:p>
    <w:p w:rsid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F4CB0" w:rsidRDefault="00BF4CB0" w:rsidP="00BF4CB0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F4CB0" w:rsidRP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BF4CB0" w:rsidRP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для 5-9 классов</w:t>
      </w: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2019-2020 учебный год</w:t>
      </w: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BF4CB0" w:rsidRDefault="00BF4CB0" w:rsidP="00BF4CB0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BF4CB0" w:rsidRPr="009216BB" w:rsidRDefault="00BF4CB0" w:rsidP="009216BB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216BB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BF4CB0" w:rsidRDefault="00BF4CB0" w:rsidP="009216BB">
      <w:pPr>
        <w:spacing w:after="0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План внеурочной деятельности определяет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состав и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структуру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направлений, форм организации, объем внеурочной деятельности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для обучающихся основного общего образования в 5-9 классах МОУ "Гимназия №3".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C6C52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План разработан на основе действующей нормативно-правовой базы:</w:t>
      </w:r>
    </w:p>
    <w:p w:rsidR="001D7772" w:rsidRPr="004039B0" w:rsidRDefault="001D7772" w:rsidP="009216BB">
      <w:pPr>
        <w:pStyle w:val="a3"/>
        <w:numPr>
          <w:ilvl w:val="0"/>
          <w:numId w:val="30"/>
        </w:numPr>
        <w:spacing w:after="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:rsidR="001D7772" w:rsidRPr="004039B0" w:rsidRDefault="002F7FF2" w:rsidP="00EF6A82">
      <w:pPr>
        <w:pStyle w:val="a3"/>
        <w:numPr>
          <w:ilvl w:val="0"/>
          <w:numId w:val="30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(</w:t>
      </w:r>
      <w:proofErr w:type="gramStart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17. 12. 2010 № 1897)</w:t>
      </w:r>
    </w:p>
    <w:p w:rsidR="001D7772" w:rsidRPr="004039B0" w:rsidRDefault="001D7772" w:rsidP="00EF6A82">
      <w:pPr>
        <w:pStyle w:val="a3"/>
        <w:numPr>
          <w:ilvl w:val="0"/>
          <w:numId w:val="30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</w:t>
      </w:r>
      <w:proofErr w:type="spellStart"/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</w:t>
      </w:r>
      <w:proofErr w:type="spellEnd"/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 19993);</w:t>
      </w:r>
    </w:p>
    <w:p w:rsidR="002F7FF2" w:rsidRPr="00EF6A82" w:rsidRDefault="001D7772" w:rsidP="00EF6A82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EF6A82" w:rsidRPr="00EF6A82" w:rsidRDefault="002F7FF2" w:rsidP="00EF6A82">
      <w:pPr>
        <w:pStyle w:val="a3"/>
        <w:numPr>
          <w:ilvl w:val="0"/>
          <w:numId w:val="30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МОУ "Гимназия № 3" (</w:t>
      </w:r>
      <w:proofErr w:type="gramStart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  <w:r w:rsidRPr="00403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24.05.13 № 12/174)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изменениями от 29.08.2014 № 01-12/283, от 10.12.2015 № №01-12/545</w:t>
      </w:r>
      <w:r w:rsid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A82" w:rsidRPr="00EF6A82" w:rsidRDefault="004039B0" w:rsidP="00EF6A82">
      <w:pPr>
        <w:pStyle w:val="a3"/>
        <w:numPr>
          <w:ilvl w:val="0"/>
          <w:numId w:val="30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 / Данилюк А.Я.. Кондаков А.М.. </w:t>
      </w:r>
      <w:proofErr w:type="spellStart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</w:t>
      </w:r>
      <w:proofErr w:type="spellEnd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 М.: Просвещение, 2009.</w:t>
      </w:r>
    </w:p>
    <w:p w:rsidR="004039B0" w:rsidRPr="00EF6A82" w:rsidRDefault="002F7FF2" w:rsidP="00EF6A82">
      <w:pPr>
        <w:pStyle w:val="a3"/>
        <w:numPr>
          <w:ilvl w:val="0"/>
          <w:numId w:val="30"/>
        </w:numPr>
        <w:spacing w:before="120" w:after="120" w:line="360" w:lineRule="auto"/>
        <w:ind w:left="641" w:hanging="357"/>
        <w:jc w:val="both"/>
        <w:rPr>
          <w:rStyle w:val="apple-converted-space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</w:t>
      </w:r>
      <w:r w:rsidR="004039B0"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 от 10.12.2015 №01-12/545)</w:t>
      </w:r>
    </w:p>
    <w:p w:rsidR="004853F2" w:rsidRDefault="004853F2" w:rsidP="009216BB">
      <w:pPr>
        <w:spacing w:after="120" w:line="240" w:lineRule="auto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Содержание и формы занятий внеурочной деяте</w:t>
      </w:r>
      <w:r w:rsidR="0015302E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льности формируются исходя из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потребностей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осуществляется посредством различных форм</w:t>
      </w:r>
      <w:r w:rsidR="0015302E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организации занятий, о</w:t>
      </w:r>
      <w:r w:rsidR="00E04495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тличных от урочной системы обучения: </w:t>
      </w:r>
      <w:r w:rsidR="0015302E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:rsidR="002176B1" w:rsidRDefault="0015302E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Внеурочная деятельность является неотъемлемой  и обязательной частью ООП МОУ "Гимназия №3"</w:t>
      </w:r>
      <w:r w:rsidR="006F65E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:rsidR="0015302E" w:rsidRDefault="006F65EF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</w:t>
      </w:r>
      <w:proofErr w:type="gramStart"/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уча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ю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щ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 течение недели в 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учреждениях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доп</w:t>
      </w:r>
      <w:r w:rsidR="00AC07A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олнительного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образовании.</w:t>
      </w:r>
    </w:p>
    <w:p w:rsidR="002176B1" w:rsidRDefault="002176B1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Группы для занятий внеурочной деятельности могут формироваться на основе классного коллектива, параллели, разновозрастного состава (с 5 по 9 класс). Количество человек в группе не регламентировано. </w:t>
      </w:r>
    </w:p>
    <w:p w:rsidR="002176B1" w:rsidRDefault="002176B1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метапредметного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учебного и социального проекта; формировать навыки самооценки и оценки индивидуальных достижений обучающихся; формировать навыки финансовой грамотности (в рамках 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объединения "Я познаю мир"</w:t>
      </w:r>
      <w:r w:rsidR="00C3451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 курса в  7 классе «Основы финансовой грамотности»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).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Занятия в рамках внеурочной деятельности личностно и практикоориентированы. </w:t>
      </w:r>
    </w:p>
    <w:p w:rsidR="002176B1" w:rsidRDefault="002176B1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 каждом классе (с 5 по 9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классы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) введен курс внеурочной деятельности "Я познаю мир"</w:t>
      </w:r>
      <w:r w:rsidR="00C2704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2704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Преемственность данного курса с 5 по 9 класс выражается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с том, что в каждой программе, </w:t>
      </w:r>
      <w:r w:rsidR="00C2704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разработанной для каждого класса,  есть блоки, которые содержательно продолж</w:t>
      </w:r>
      <w:r w:rsidR="009216B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ают друг друга и</w:t>
      </w:r>
      <w:r w:rsidR="00C2704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разработаны с учетом возрастных особенностей обучающихся. </w:t>
      </w:r>
    </w:p>
    <w:p w:rsidR="00EB4F48" w:rsidRDefault="00EB4F48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2694"/>
      </w:tblGrid>
      <w:tr w:rsidR="00EB4F48" w:rsidTr="00EB4F48">
        <w:tc>
          <w:tcPr>
            <w:tcW w:w="534" w:type="dxa"/>
          </w:tcPr>
          <w:p w:rsidR="00EB4F48" w:rsidRDefault="00EB4F48" w:rsidP="00EB4F48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EB4F48" w:rsidRDefault="00EB4F48" w:rsidP="00EB4F48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:rsidR="00EB4F48" w:rsidRDefault="00EB4F48" w:rsidP="00EB4F48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EB4F48" w:rsidTr="00EB4F48">
        <w:tc>
          <w:tcPr>
            <w:tcW w:w="534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:rsidR="00EB4F48" w:rsidRDefault="004039B0" w:rsidP="00AC07A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AC07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EB4F48" w:rsidTr="00EB4F48">
        <w:tc>
          <w:tcPr>
            <w:tcW w:w="534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EB4F48" w:rsidRDefault="00EB4F48" w:rsidP="00EB4F48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:rsidR="00EB4F48" w:rsidRDefault="004039B0" w:rsidP="00140EB3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22</w:t>
            </w:r>
          </w:p>
        </w:tc>
      </w:tr>
      <w:tr w:rsidR="00EB4F48" w:rsidTr="00EB4F48">
        <w:tc>
          <w:tcPr>
            <w:tcW w:w="534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:rsidR="00EB4F48" w:rsidRDefault="004039B0" w:rsidP="00140EB3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EB4F48" w:rsidTr="00EB4F48">
        <w:tc>
          <w:tcPr>
            <w:tcW w:w="534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694" w:type="dxa"/>
          </w:tcPr>
          <w:p w:rsidR="00EB4F48" w:rsidRDefault="004039B0" w:rsidP="00140EB3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61</w:t>
            </w:r>
          </w:p>
        </w:tc>
      </w:tr>
      <w:tr w:rsidR="00EB4F48" w:rsidTr="00EB4F48">
        <w:tc>
          <w:tcPr>
            <w:tcW w:w="534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:rsidR="00EB4F48" w:rsidRDefault="004039B0" w:rsidP="00571735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571735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EB4F48" w:rsidTr="00EB4F48">
        <w:tc>
          <w:tcPr>
            <w:tcW w:w="534" w:type="dxa"/>
            <w:shd w:val="clear" w:color="auto" w:fill="D9D9D9" w:themeFill="background1" w:themeFillShade="D9"/>
          </w:tcPr>
          <w:p w:rsidR="00EB4F48" w:rsidRDefault="00EB4F48" w:rsidP="00BF4CB0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B4F48" w:rsidRDefault="00EB4F48" w:rsidP="00140EB3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4F48" w:rsidRDefault="004039B0" w:rsidP="00F3236F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12</w:t>
            </w:r>
            <w:r w:rsidR="00F3236F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</w:tbl>
    <w:p w:rsidR="00EB4F48" w:rsidRDefault="00EB4F48" w:rsidP="00BF4CB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853F2" w:rsidRDefault="00EB4F48" w:rsidP="00EB4F48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Часы внеурочной деятельности на ступени основного общего образования, 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5 класс</w:t>
      </w:r>
    </w:p>
    <w:tbl>
      <w:tblPr>
        <w:tblStyle w:val="a4"/>
        <w:tblW w:w="0" w:type="auto"/>
        <w:tblLook w:val="04A0"/>
      </w:tblPr>
      <w:tblGrid>
        <w:gridCol w:w="2378"/>
        <w:gridCol w:w="1841"/>
        <w:gridCol w:w="5245"/>
        <w:gridCol w:w="685"/>
        <w:gridCol w:w="686"/>
        <w:gridCol w:w="685"/>
        <w:gridCol w:w="686"/>
        <w:gridCol w:w="686"/>
        <w:gridCol w:w="1416"/>
        <w:gridCol w:w="1306"/>
      </w:tblGrid>
      <w:tr w:rsidR="00CE1DD2" w:rsidTr="00CE1DD2">
        <w:tc>
          <w:tcPr>
            <w:tcW w:w="2378" w:type="dxa"/>
            <w:vMerge w:val="restart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41" w:type="dxa"/>
            <w:vMerge w:val="restart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5245" w:type="dxa"/>
            <w:vMerge w:val="restart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3428" w:type="dxa"/>
            <w:gridSpan w:val="5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16" w:type="dxa"/>
            <w:vMerge w:val="restart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306" w:type="dxa"/>
            <w:vMerge w:val="restart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CE1DD2" w:rsidTr="00CE1DD2">
        <w:tc>
          <w:tcPr>
            <w:tcW w:w="2378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5" w:type="dxa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5А</w:t>
            </w:r>
          </w:p>
        </w:tc>
        <w:tc>
          <w:tcPr>
            <w:tcW w:w="686" w:type="dxa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5Б</w:t>
            </w:r>
          </w:p>
        </w:tc>
        <w:tc>
          <w:tcPr>
            <w:tcW w:w="685" w:type="dxa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5В</w:t>
            </w:r>
          </w:p>
        </w:tc>
        <w:tc>
          <w:tcPr>
            <w:tcW w:w="686" w:type="dxa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5Г</w:t>
            </w:r>
          </w:p>
        </w:tc>
        <w:tc>
          <w:tcPr>
            <w:tcW w:w="686" w:type="dxa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5Д</w:t>
            </w:r>
          </w:p>
        </w:tc>
        <w:tc>
          <w:tcPr>
            <w:tcW w:w="1416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306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AC07AC" w:rsidTr="00CE1DD2">
        <w:tc>
          <w:tcPr>
            <w:tcW w:w="2378" w:type="dxa"/>
            <w:vMerge w:val="restart"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1841" w:type="dxa"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5245" w:type="dxa"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"Физическая культура (Хореография)"</w:t>
            </w:r>
          </w:p>
        </w:tc>
        <w:tc>
          <w:tcPr>
            <w:tcW w:w="685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68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685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68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68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41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130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AC07AC" w:rsidTr="00571735">
        <w:tc>
          <w:tcPr>
            <w:tcW w:w="2378" w:type="dxa"/>
            <w:vMerge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Клуб</w:t>
            </w:r>
          </w:p>
        </w:tc>
        <w:tc>
          <w:tcPr>
            <w:tcW w:w="5245" w:type="dxa"/>
            <w:vAlign w:val="center"/>
          </w:tcPr>
          <w:p w:rsidR="00AC07AC" w:rsidRDefault="00AC07AC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"СОВА"</w:t>
            </w:r>
          </w:p>
        </w:tc>
        <w:tc>
          <w:tcPr>
            <w:tcW w:w="3428" w:type="dxa"/>
            <w:gridSpan w:val="5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AC07AC" w:rsidRDefault="00AC07AC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Align w:val="center"/>
          </w:tcPr>
          <w:p w:rsidR="00D00DE1" w:rsidRDefault="00EB4F48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</w:t>
            </w:r>
          </w:p>
          <w:p w:rsidR="00EB4F48" w:rsidRDefault="00EB4F48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нравственное</w:t>
            </w:r>
          </w:p>
        </w:tc>
        <w:tc>
          <w:tcPr>
            <w:tcW w:w="1841" w:type="dxa"/>
            <w:vAlign w:val="center"/>
          </w:tcPr>
          <w:p w:rsidR="00EB4F48" w:rsidRDefault="00EB4F48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245" w:type="dxa"/>
            <w:vAlign w:val="center"/>
          </w:tcPr>
          <w:p w:rsidR="00EB4F48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 познаю мир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5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130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CE1DD2" w:rsidTr="00CE1DD2">
        <w:tc>
          <w:tcPr>
            <w:tcW w:w="2378" w:type="dxa"/>
            <w:vAlign w:val="center"/>
          </w:tcPr>
          <w:p w:rsidR="00EB4F48" w:rsidRDefault="00EB4F48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1841" w:type="dxa"/>
            <w:vAlign w:val="center"/>
          </w:tcPr>
          <w:p w:rsidR="00EB4F48" w:rsidRDefault="00EB4F48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245" w:type="dxa"/>
            <w:vAlign w:val="center"/>
          </w:tcPr>
          <w:p w:rsidR="00EB4F48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ССР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(Сам себя спасу ребята)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3428" w:type="dxa"/>
            <w:gridSpan w:val="5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EB4F48" w:rsidRDefault="00EB4F48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Align w:val="center"/>
          </w:tcPr>
          <w:p w:rsidR="00D00DE1" w:rsidRDefault="00D00DE1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41" w:type="dxa"/>
            <w:vAlign w:val="center"/>
          </w:tcPr>
          <w:p w:rsidR="00D00DE1" w:rsidRDefault="00D00DE1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D00DE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Художественная обработка материалов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D00DE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(мальчики)</w:t>
            </w:r>
          </w:p>
        </w:tc>
        <w:tc>
          <w:tcPr>
            <w:tcW w:w="3428" w:type="dxa"/>
            <w:gridSpan w:val="5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Merge w:val="restart"/>
            <w:vAlign w:val="center"/>
          </w:tcPr>
          <w:p w:rsidR="00D00DE1" w:rsidRDefault="00D00DE1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Обще-интеллектуальное</w:t>
            </w: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нестандартных задач по математике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CE1DD2" w:rsidTr="00CE1DD2">
        <w:tc>
          <w:tcPr>
            <w:tcW w:w="2378" w:type="dxa"/>
            <w:vMerge/>
          </w:tcPr>
          <w:p w:rsidR="00D00DE1" w:rsidRDefault="00D00DE1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страницами учебника математики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Merge/>
          </w:tcPr>
          <w:p w:rsidR="00D00DE1" w:rsidRDefault="00D00DE1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Pr="00F4366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задач повышенной сложности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Merge/>
          </w:tcPr>
          <w:p w:rsidR="00D00DE1" w:rsidRDefault="00D00DE1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245" w:type="dxa"/>
            <w:vAlign w:val="center"/>
          </w:tcPr>
          <w:p w:rsidR="00D00DE1" w:rsidRPr="00F4366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английского языка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28" w:type="dxa"/>
            <w:gridSpan w:val="5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CE1DD2">
        <w:tc>
          <w:tcPr>
            <w:tcW w:w="2378" w:type="dxa"/>
            <w:vMerge/>
          </w:tcPr>
          <w:p w:rsidR="00D00DE1" w:rsidRDefault="00D00DE1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Pr="00F4366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00DE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сновы проектной деятельности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2,5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CE1DD2" w:rsidTr="00CE1DD2">
        <w:tc>
          <w:tcPr>
            <w:tcW w:w="2378" w:type="dxa"/>
            <w:vMerge/>
          </w:tcPr>
          <w:p w:rsidR="00D00DE1" w:rsidRDefault="00D00DE1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D00DE1" w:rsidRDefault="00FB6DED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245" w:type="dxa"/>
            <w:vAlign w:val="center"/>
          </w:tcPr>
          <w:p w:rsidR="00D00DE1" w:rsidRPr="00F43661" w:rsidRDefault="00CE1DD2" w:rsidP="00FB6DE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00DE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Естествознание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5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68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41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2,5</w:t>
            </w:r>
          </w:p>
        </w:tc>
        <w:tc>
          <w:tcPr>
            <w:tcW w:w="1306" w:type="dxa"/>
            <w:vAlign w:val="center"/>
          </w:tcPr>
          <w:p w:rsidR="00D00DE1" w:rsidRDefault="00D00DE1" w:rsidP="00FB6DE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D00DE1" w:rsidTr="00CE1DD2">
        <w:tc>
          <w:tcPr>
            <w:tcW w:w="12892" w:type="dxa"/>
            <w:gridSpan w:val="8"/>
            <w:shd w:val="clear" w:color="auto" w:fill="D9D9D9" w:themeFill="background1" w:themeFillShade="D9"/>
          </w:tcPr>
          <w:p w:rsidR="00D00DE1" w:rsidRDefault="00D00DE1" w:rsidP="00D00DE1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00DE1" w:rsidRDefault="00CE1DD2" w:rsidP="00AC07A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AC07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00DE1" w:rsidRDefault="00CE1DD2" w:rsidP="00AC07A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AC07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групп</w:t>
            </w:r>
          </w:p>
        </w:tc>
      </w:tr>
    </w:tbl>
    <w:p w:rsidR="00FB6DED" w:rsidRDefault="00FB6DED" w:rsidP="00EB4F48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FB6DED" w:rsidRDefault="00FB6DED" w:rsidP="00EB4F48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EB4F48" w:rsidRDefault="00EB4F48" w:rsidP="00EB4F48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 w:rsidR="00D00DE1"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6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371"/>
        <w:gridCol w:w="1821"/>
        <w:gridCol w:w="4767"/>
        <w:gridCol w:w="842"/>
        <w:gridCol w:w="843"/>
        <w:gridCol w:w="841"/>
        <w:gridCol w:w="672"/>
        <w:gridCol w:w="737"/>
        <w:gridCol w:w="1248"/>
        <w:gridCol w:w="1472"/>
      </w:tblGrid>
      <w:tr w:rsidR="00CE1DD2" w:rsidTr="00CE1DD2">
        <w:tc>
          <w:tcPr>
            <w:tcW w:w="2371" w:type="dxa"/>
            <w:vMerge w:val="restart"/>
          </w:tcPr>
          <w:p w:rsidR="00EB4F48" w:rsidRDefault="00EB4F48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21" w:type="dxa"/>
            <w:vMerge w:val="restart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ормы организации</w:t>
            </w:r>
          </w:p>
        </w:tc>
        <w:tc>
          <w:tcPr>
            <w:tcW w:w="4767" w:type="dxa"/>
            <w:vMerge w:val="restart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азвание программы</w:t>
            </w:r>
          </w:p>
        </w:tc>
        <w:tc>
          <w:tcPr>
            <w:tcW w:w="3935" w:type="dxa"/>
            <w:gridSpan w:val="5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лассы</w:t>
            </w:r>
          </w:p>
        </w:tc>
        <w:tc>
          <w:tcPr>
            <w:tcW w:w="1248" w:type="dxa"/>
            <w:vMerge w:val="restart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сего часов</w:t>
            </w:r>
          </w:p>
        </w:tc>
        <w:tc>
          <w:tcPr>
            <w:tcW w:w="1472" w:type="dxa"/>
            <w:vMerge w:val="restart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</w:t>
            </w:r>
            <w:r w:rsidR="00EB4F48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сего групп</w:t>
            </w:r>
          </w:p>
        </w:tc>
      </w:tr>
      <w:tr w:rsidR="00CE1DD2" w:rsidTr="00AC07AC">
        <w:tc>
          <w:tcPr>
            <w:tcW w:w="2371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767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2" w:type="dxa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6А</w:t>
            </w:r>
          </w:p>
        </w:tc>
        <w:tc>
          <w:tcPr>
            <w:tcW w:w="843" w:type="dxa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6Б</w:t>
            </w:r>
          </w:p>
        </w:tc>
        <w:tc>
          <w:tcPr>
            <w:tcW w:w="841" w:type="dxa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6В</w:t>
            </w:r>
          </w:p>
        </w:tc>
        <w:tc>
          <w:tcPr>
            <w:tcW w:w="672" w:type="dxa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6Г</w:t>
            </w:r>
          </w:p>
        </w:tc>
        <w:tc>
          <w:tcPr>
            <w:tcW w:w="737" w:type="dxa"/>
          </w:tcPr>
          <w:p w:rsidR="00EB4F48" w:rsidRDefault="00D00DE1" w:rsidP="00D00DE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6Д</w:t>
            </w:r>
          </w:p>
        </w:tc>
        <w:tc>
          <w:tcPr>
            <w:tcW w:w="1248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EB4F48" w:rsidRDefault="00EB4F48" w:rsidP="00D00DE1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AC07AC" w:rsidTr="00AC07AC">
        <w:tc>
          <w:tcPr>
            <w:tcW w:w="2371" w:type="dxa"/>
            <w:vMerge w:val="restart"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1821" w:type="dxa"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4767" w:type="dxa"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"Физическая культура (Хореография)"</w:t>
            </w:r>
          </w:p>
        </w:tc>
        <w:tc>
          <w:tcPr>
            <w:tcW w:w="842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843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841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672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48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1472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AC07AC" w:rsidTr="00571735">
        <w:tc>
          <w:tcPr>
            <w:tcW w:w="2371" w:type="dxa"/>
            <w:vMerge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Клуб</w:t>
            </w:r>
          </w:p>
        </w:tc>
        <w:tc>
          <w:tcPr>
            <w:tcW w:w="4767" w:type="dxa"/>
            <w:vAlign w:val="center"/>
          </w:tcPr>
          <w:p w:rsidR="00AC07AC" w:rsidRDefault="00AC07AC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"СОВА"</w:t>
            </w:r>
          </w:p>
        </w:tc>
        <w:tc>
          <w:tcPr>
            <w:tcW w:w="3935" w:type="dxa"/>
            <w:gridSpan w:val="5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8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AC07AC" w:rsidRDefault="00AC07AC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F3236F">
        <w:tc>
          <w:tcPr>
            <w:tcW w:w="2371" w:type="dxa"/>
            <w:vAlign w:val="center"/>
          </w:tcPr>
          <w:p w:rsidR="00D00DE1" w:rsidRDefault="00D00DE1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</w:t>
            </w:r>
          </w:p>
          <w:p w:rsidR="00EB4F48" w:rsidRDefault="00D00DE1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нравственное</w:t>
            </w:r>
          </w:p>
        </w:tc>
        <w:tc>
          <w:tcPr>
            <w:tcW w:w="1821" w:type="dxa"/>
            <w:vAlign w:val="center"/>
          </w:tcPr>
          <w:p w:rsidR="00EB4F48" w:rsidRDefault="00D00DE1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4767" w:type="dxa"/>
            <w:vAlign w:val="center"/>
          </w:tcPr>
          <w:p w:rsidR="00EB4F48" w:rsidRDefault="00CE1D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D00DE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 познаю мир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842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43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41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72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8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1472" w:type="dxa"/>
            <w:vAlign w:val="center"/>
          </w:tcPr>
          <w:p w:rsidR="00EB4F48" w:rsidRDefault="00D00DE1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8A2A7D" w:rsidTr="00CE1DD2">
        <w:tc>
          <w:tcPr>
            <w:tcW w:w="2371" w:type="dxa"/>
            <w:vAlign w:val="center"/>
          </w:tcPr>
          <w:p w:rsidR="008A2A7D" w:rsidRDefault="008A2A7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21" w:type="dxa"/>
            <w:vAlign w:val="center"/>
          </w:tcPr>
          <w:p w:rsidR="008A2A7D" w:rsidRDefault="008A2A7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767" w:type="dxa"/>
            <w:vAlign w:val="center"/>
          </w:tcPr>
          <w:p w:rsidR="008A2A7D" w:rsidRDefault="00CE1D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8A2A7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Большие заботы маленьких хозяек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3935" w:type="dxa"/>
            <w:gridSpan w:val="5"/>
            <w:vAlign w:val="center"/>
          </w:tcPr>
          <w:p w:rsidR="008A2A7D" w:rsidRDefault="008A2A7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8" w:type="dxa"/>
            <w:vAlign w:val="center"/>
          </w:tcPr>
          <w:p w:rsidR="008A2A7D" w:rsidRDefault="008A2A7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8A2A7D" w:rsidRDefault="008A2A7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7F2999" w:rsidTr="00F3236F">
        <w:tc>
          <w:tcPr>
            <w:tcW w:w="2371" w:type="dxa"/>
            <w:vMerge w:val="restart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Обще-интеллектуальное</w:t>
            </w:r>
          </w:p>
        </w:tc>
        <w:tc>
          <w:tcPr>
            <w:tcW w:w="1821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4767" w:type="dxa"/>
            <w:vAlign w:val="center"/>
          </w:tcPr>
          <w:p w:rsidR="007F2999" w:rsidRDefault="00CE1D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Смысловое чтение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84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841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37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7F2999" w:rsidTr="00F3236F">
        <w:tc>
          <w:tcPr>
            <w:tcW w:w="2371" w:type="dxa"/>
            <w:vMerge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4767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"Английский с удовольствием" </w:t>
            </w:r>
          </w:p>
        </w:tc>
        <w:tc>
          <w:tcPr>
            <w:tcW w:w="84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841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248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7F2999" w:rsidTr="00F3236F">
        <w:tc>
          <w:tcPr>
            <w:tcW w:w="2371" w:type="dxa"/>
            <w:vMerge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767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 станицами учебника математики" </w:t>
            </w:r>
          </w:p>
        </w:tc>
        <w:tc>
          <w:tcPr>
            <w:tcW w:w="84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4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41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8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14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7F2999" w:rsidTr="00F3236F">
        <w:tc>
          <w:tcPr>
            <w:tcW w:w="2371" w:type="dxa"/>
            <w:vMerge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4767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"Занимательный русский" </w:t>
            </w:r>
          </w:p>
        </w:tc>
        <w:tc>
          <w:tcPr>
            <w:tcW w:w="84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84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248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7F2999" w:rsidTr="00F3236F">
        <w:tc>
          <w:tcPr>
            <w:tcW w:w="2371" w:type="dxa"/>
            <w:vMerge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767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 Игры со словами"</w:t>
            </w:r>
          </w:p>
        </w:tc>
        <w:tc>
          <w:tcPr>
            <w:tcW w:w="84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72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8A2A7D" w:rsidTr="00CE1DD2">
        <w:tc>
          <w:tcPr>
            <w:tcW w:w="12894" w:type="dxa"/>
            <w:gridSpan w:val="8"/>
            <w:shd w:val="clear" w:color="auto" w:fill="D9D9D9" w:themeFill="background1" w:themeFillShade="D9"/>
          </w:tcPr>
          <w:p w:rsidR="008A2A7D" w:rsidRDefault="008A2A7D" w:rsidP="008A2A7D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8A2A7D" w:rsidRDefault="00CE1DD2" w:rsidP="00AC07A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AC07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8A2A7D" w:rsidRDefault="00CE1DD2" w:rsidP="00AC07A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AC07AC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групп</w:t>
            </w:r>
          </w:p>
        </w:tc>
      </w:tr>
    </w:tbl>
    <w:p w:rsidR="00EB4F48" w:rsidRDefault="00EB4F48" w:rsidP="00D00DE1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00DE1" w:rsidRDefault="00D00DE1" w:rsidP="00D00DE1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F2999" w:rsidRDefault="007F2999" w:rsidP="00D00DE1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00DE1" w:rsidRDefault="00D00DE1" w:rsidP="00D00DE1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F2999" w:rsidRDefault="007F2999" w:rsidP="009326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7 класс</w:t>
      </w:r>
    </w:p>
    <w:tbl>
      <w:tblPr>
        <w:tblStyle w:val="a4"/>
        <w:tblW w:w="15894" w:type="dxa"/>
        <w:jc w:val="center"/>
        <w:tblLayout w:type="fixed"/>
        <w:tblLook w:val="04A0"/>
      </w:tblPr>
      <w:tblGrid>
        <w:gridCol w:w="2391"/>
        <w:gridCol w:w="1843"/>
        <w:gridCol w:w="6662"/>
        <w:gridCol w:w="709"/>
        <w:gridCol w:w="709"/>
        <w:gridCol w:w="709"/>
        <w:gridCol w:w="708"/>
        <w:gridCol w:w="993"/>
        <w:gridCol w:w="1170"/>
      </w:tblGrid>
      <w:tr w:rsidR="00932617" w:rsidTr="00932617">
        <w:trPr>
          <w:trHeight w:val="417"/>
          <w:jc w:val="center"/>
        </w:trPr>
        <w:tc>
          <w:tcPr>
            <w:tcW w:w="2391" w:type="dxa"/>
            <w:vMerge w:val="restart"/>
            <w:vAlign w:val="center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6662" w:type="dxa"/>
            <w:vMerge w:val="restart"/>
            <w:vAlign w:val="center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2835" w:type="dxa"/>
            <w:gridSpan w:val="4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993" w:type="dxa"/>
            <w:vMerge w:val="restart"/>
            <w:vAlign w:val="center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170" w:type="dxa"/>
            <w:vMerge w:val="restart"/>
            <w:vAlign w:val="center"/>
          </w:tcPr>
          <w:p w:rsidR="007F2999" w:rsidRDefault="007F2999" w:rsidP="00FB6DED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7F2999" w:rsidTr="00932617">
        <w:trPr>
          <w:trHeight w:val="317"/>
          <w:jc w:val="center"/>
        </w:trPr>
        <w:tc>
          <w:tcPr>
            <w:tcW w:w="2391" w:type="dxa"/>
            <w:vMerge/>
          </w:tcPr>
          <w:p w:rsidR="007F2999" w:rsidRDefault="007F2999" w:rsidP="007F299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7F2999" w:rsidRDefault="007F2999" w:rsidP="007F299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Merge/>
          </w:tcPr>
          <w:p w:rsidR="007F2999" w:rsidRDefault="007F2999" w:rsidP="007F299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7F2999" w:rsidRDefault="007F2999" w:rsidP="00571735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7А</w:t>
            </w:r>
          </w:p>
        </w:tc>
        <w:tc>
          <w:tcPr>
            <w:tcW w:w="709" w:type="dxa"/>
          </w:tcPr>
          <w:p w:rsidR="007F2999" w:rsidRDefault="007F2999" w:rsidP="00571735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7Б</w:t>
            </w:r>
          </w:p>
        </w:tc>
        <w:tc>
          <w:tcPr>
            <w:tcW w:w="709" w:type="dxa"/>
          </w:tcPr>
          <w:p w:rsidR="007F2999" w:rsidRDefault="007F2999" w:rsidP="00571735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7В</w:t>
            </w:r>
          </w:p>
        </w:tc>
        <w:tc>
          <w:tcPr>
            <w:tcW w:w="708" w:type="dxa"/>
          </w:tcPr>
          <w:p w:rsidR="007F2999" w:rsidRDefault="007F2999" w:rsidP="00571735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7Г</w:t>
            </w:r>
          </w:p>
        </w:tc>
        <w:tc>
          <w:tcPr>
            <w:tcW w:w="993" w:type="dxa"/>
            <w:vMerge/>
          </w:tcPr>
          <w:p w:rsidR="007F2999" w:rsidRDefault="007F2999" w:rsidP="007F299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Merge/>
          </w:tcPr>
          <w:p w:rsidR="007F2999" w:rsidRDefault="007F2999" w:rsidP="007F299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7F2999" w:rsidTr="00932617">
        <w:trPr>
          <w:trHeight w:val="317"/>
          <w:jc w:val="center"/>
        </w:trPr>
        <w:tc>
          <w:tcPr>
            <w:tcW w:w="2391" w:type="dxa"/>
            <w:vMerge w:val="restart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1843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6662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"Атлетическая гимнастика"</w:t>
            </w:r>
          </w:p>
        </w:tc>
        <w:tc>
          <w:tcPr>
            <w:tcW w:w="2835" w:type="dxa"/>
            <w:gridSpan w:val="4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70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7F2999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7F2999" w:rsidRDefault="007F2999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6662" w:type="dxa"/>
            <w:vAlign w:val="center"/>
          </w:tcPr>
          <w:p w:rsidR="007F2999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Если хочешь быть </w:t>
            </w:r>
            <w:proofErr w:type="gramStart"/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</w:t>
            </w:r>
          </w:p>
        </w:tc>
        <w:tc>
          <w:tcPr>
            <w:tcW w:w="2835" w:type="dxa"/>
            <w:gridSpan w:val="4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70" w:type="dxa"/>
            <w:vAlign w:val="center"/>
          </w:tcPr>
          <w:p w:rsidR="007F2999" w:rsidRDefault="007F2999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Align w:val="center"/>
          </w:tcPr>
          <w:p w:rsidR="007F2999" w:rsidRDefault="007F2999" w:rsidP="00CE1DD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</w:t>
            </w:r>
          </w:p>
          <w:p w:rsidR="007F2999" w:rsidRDefault="007F2999" w:rsidP="00CE1DD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нравственное</w:t>
            </w:r>
          </w:p>
        </w:tc>
        <w:tc>
          <w:tcPr>
            <w:tcW w:w="1843" w:type="dxa"/>
            <w:vAlign w:val="center"/>
          </w:tcPr>
          <w:p w:rsidR="007F2999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7F2999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"Я познаю мир"</w:t>
            </w:r>
          </w:p>
        </w:tc>
        <w:tc>
          <w:tcPr>
            <w:tcW w:w="709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1170" w:type="dxa"/>
            <w:vAlign w:val="center"/>
          </w:tcPr>
          <w:p w:rsidR="007F2999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571735" w:rsidTr="00932617">
        <w:trPr>
          <w:trHeight w:val="317"/>
          <w:jc w:val="center"/>
        </w:trPr>
        <w:tc>
          <w:tcPr>
            <w:tcW w:w="2391" w:type="dxa"/>
            <w:vMerge w:val="restart"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43" w:type="dxa"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Проектная деятельность в поликультурной среде" </w:t>
            </w:r>
          </w:p>
        </w:tc>
        <w:tc>
          <w:tcPr>
            <w:tcW w:w="2835" w:type="dxa"/>
            <w:gridSpan w:val="4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70" w:type="dxa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71735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571735" w:rsidRDefault="00571735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"Основы финансовой грамотности"</w:t>
            </w:r>
          </w:p>
        </w:tc>
        <w:tc>
          <w:tcPr>
            <w:tcW w:w="2835" w:type="dxa"/>
            <w:gridSpan w:val="4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571735" w:rsidRDefault="00571735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 w:val="restart"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Обще-интеллектуальное</w:t>
            </w: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6662" w:type="dxa"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"Избранные вопросы математики" 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D24D2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4D2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70" w:type="dxa"/>
            <w:vAlign w:val="center"/>
          </w:tcPr>
          <w:p w:rsidR="006D24D2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"Английский для общения " 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6D24D2" w:rsidRDefault="000D52A4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0D52A4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"Английский язык как язык международного общения"</w:t>
            </w:r>
          </w:p>
        </w:tc>
        <w:tc>
          <w:tcPr>
            <w:tcW w:w="2835" w:type="dxa"/>
            <w:gridSpan w:val="4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"Художественная обработка материалов" </w:t>
            </w:r>
            <w:r w:rsidR="00FB6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мальчики) </w:t>
            </w:r>
          </w:p>
        </w:tc>
        <w:tc>
          <w:tcPr>
            <w:tcW w:w="2835" w:type="dxa"/>
            <w:gridSpan w:val="4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"Большие заботы маленьких хозяек"</w:t>
            </w:r>
          </w:p>
        </w:tc>
        <w:tc>
          <w:tcPr>
            <w:tcW w:w="2835" w:type="dxa"/>
            <w:gridSpan w:val="4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FB6DED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FB6DED" w:rsidRDefault="00FB6DE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FB6DED" w:rsidRDefault="00FB6DE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6662" w:type="dxa"/>
            <w:vAlign w:val="center"/>
          </w:tcPr>
          <w:p w:rsidR="00FB6DED" w:rsidRPr="00F43661" w:rsidRDefault="00FB6DE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"Физика в современной жизни"</w:t>
            </w:r>
          </w:p>
        </w:tc>
        <w:tc>
          <w:tcPr>
            <w:tcW w:w="2835" w:type="dxa"/>
            <w:gridSpan w:val="4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"По страницам учебника математики" 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6662" w:type="dxa"/>
            <w:vAlign w:val="center"/>
          </w:tcPr>
          <w:p w:rsidR="006D24D2" w:rsidRPr="00F43661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 страницами учебника математики" 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6D24D2" w:rsidTr="00932617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6D24D2" w:rsidRDefault="006D24D2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D24D2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6D24D2" w:rsidRPr="00F43661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6D24D2"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страницами учебника информатики" </w:t>
            </w:r>
          </w:p>
        </w:tc>
        <w:tc>
          <w:tcPr>
            <w:tcW w:w="2835" w:type="dxa"/>
            <w:gridSpan w:val="4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6D24D2" w:rsidRDefault="006D24D2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FB6DED" w:rsidTr="00932617">
        <w:trPr>
          <w:trHeight w:val="559"/>
          <w:jc w:val="center"/>
        </w:trPr>
        <w:tc>
          <w:tcPr>
            <w:tcW w:w="2391" w:type="dxa"/>
            <w:vMerge/>
            <w:vAlign w:val="center"/>
          </w:tcPr>
          <w:p w:rsidR="00FB6DED" w:rsidRDefault="00FB6DE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FB6DED" w:rsidRDefault="00932617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662" w:type="dxa"/>
            <w:vAlign w:val="center"/>
          </w:tcPr>
          <w:p w:rsidR="00FB6DED" w:rsidRPr="00F43661" w:rsidRDefault="00FB6DED" w:rsidP="00CE1DD2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"Удивительный мир живой природы"</w:t>
            </w:r>
          </w:p>
        </w:tc>
        <w:tc>
          <w:tcPr>
            <w:tcW w:w="2835" w:type="dxa"/>
            <w:gridSpan w:val="4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vAlign w:val="center"/>
          </w:tcPr>
          <w:p w:rsidR="00FB6DED" w:rsidRDefault="00FB6DED" w:rsidP="00CE1DD2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E1DD2" w:rsidTr="00932617">
        <w:trPr>
          <w:trHeight w:val="559"/>
          <w:jc w:val="center"/>
        </w:trPr>
        <w:tc>
          <w:tcPr>
            <w:tcW w:w="13731" w:type="dxa"/>
            <w:gridSpan w:val="7"/>
            <w:shd w:val="clear" w:color="auto" w:fill="D9D9D9" w:themeFill="background1" w:themeFillShade="D9"/>
            <w:vAlign w:val="center"/>
          </w:tcPr>
          <w:p w:rsidR="00CE1DD2" w:rsidRDefault="00CE1DD2" w:rsidP="00CE1DD2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1DD2" w:rsidRDefault="00932617" w:rsidP="00571735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571735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E1DD2" w:rsidRDefault="00932617" w:rsidP="00571735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111E23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571735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Pr="0093261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</w:t>
            </w:r>
          </w:p>
        </w:tc>
      </w:tr>
    </w:tbl>
    <w:p w:rsidR="00932617" w:rsidRDefault="00932617" w:rsidP="00932617">
      <w:pPr>
        <w:spacing w:before="120" w:after="120"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8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4"/>
        <w:tblW w:w="16109" w:type="dxa"/>
        <w:jc w:val="center"/>
        <w:tblInd w:w="-161" w:type="dxa"/>
        <w:tblLayout w:type="fixed"/>
        <w:tblLook w:val="04A0"/>
      </w:tblPr>
      <w:tblGrid>
        <w:gridCol w:w="2411"/>
        <w:gridCol w:w="1842"/>
        <w:gridCol w:w="5939"/>
        <w:gridCol w:w="850"/>
        <w:gridCol w:w="993"/>
        <w:gridCol w:w="850"/>
        <w:gridCol w:w="851"/>
        <w:gridCol w:w="1135"/>
        <w:gridCol w:w="1238"/>
      </w:tblGrid>
      <w:tr w:rsidR="007F2999" w:rsidTr="00140EB3">
        <w:trPr>
          <w:trHeight w:val="633"/>
          <w:jc w:val="center"/>
        </w:trPr>
        <w:tc>
          <w:tcPr>
            <w:tcW w:w="2411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42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5939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3544" w:type="dxa"/>
            <w:gridSpan w:val="4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135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238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EC6BFE" w:rsidTr="00EC6BFE">
        <w:trPr>
          <w:trHeight w:val="317"/>
          <w:jc w:val="center"/>
        </w:trPr>
        <w:tc>
          <w:tcPr>
            <w:tcW w:w="2411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939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7F2999" w:rsidRDefault="00932617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</w:t>
            </w:r>
          </w:p>
        </w:tc>
        <w:tc>
          <w:tcPr>
            <w:tcW w:w="993" w:type="dxa"/>
          </w:tcPr>
          <w:p w:rsidR="007F2999" w:rsidRDefault="00932617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</w:t>
            </w:r>
          </w:p>
        </w:tc>
        <w:tc>
          <w:tcPr>
            <w:tcW w:w="850" w:type="dxa"/>
          </w:tcPr>
          <w:p w:rsidR="007F2999" w:rsidRDefault="00932617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</w:t>
            </w:r>
          </w:p>
        </w:tc>
        <w:tc>
          <w:tcPr>
            <w:tcW w:w="851" w:type="dxa"/>
          </w:tcPr>
          <w:p w:rsidR="007F2999" w:rsidRDefault="00932617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</w:t>
            </w:r>
          </w:p>
        </w:tc>
        <w:tc>
          <w:tcPr>
            <w:tcW w:w="1135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238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7F2999" w:rsidTr="00EC6BFE">
        <w:trPr>
          <w:trHeight w:val="317"/>
          <w:jc w:val="center"/>
        </w:trPr>
        <w:tc>
          <w:tcPr>
            <w:tcW w:w="2411" w:type="dxa"/>
            <w:vAlign w:val="center"/>
          </w:tcPr>
          <w:p w:rsidR="007F2999" w:rsidRDefault="007F2999" w:rsidP="00111E23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</w:t>
            </w:r>
          </w:p>
          <w:p w:rsidR="007F2999" w:rsidRDefault="007F2999" w:rsidP="00111E23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нравственное</w:t>
            </w:r>
          </w:p>
        </w:tc>
        <w:tc>
          <w:tcPr>
            <w:tcW w:w="1842" w:type="dxa"/>
            <w:vAlign w:val="center"/>
          </w:tcPr>
          <w:p w:rsidR="007F2999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  <w:vAlign w:val="center"/>
          </w:tcPr>
          <w:p w:rsidR="007F2999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"Я познаю мир"</w:t>
            </w:r>
          </w:p>
        </w:tc>
        <w:tc>
          <w:tcPr>
            <w:tcW w:w="850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1238" w:type="dxa"/>
            <w:vAlign w:val="center"/>
          </w:tcPr>
          <w:p w:rsidR="007F2999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 w:val="restart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"Проектная деятельность в поликультурной среде"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111E23" w:rsidRP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939" w:type="dxa"/>
            <w:vAlign w:val="center"/>
          </w:tcPr>
          <w:p w:rsidR="00111E23" w:rsidRP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"</w:t>
            </w:r>
            <w:proofErr w:type="spellStart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Hand made</w:t>
            </w:r>
            <w:proofErr w:type="spellEnd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"</w:t>
            </w:r>
          </w:p>
        </w:tc>
        <w:tc>
          <w:tcPr>
            <w:tcW w:w="3544" w:type="dxa"/>
            <w:gridSpan w:val="4"/>
            <w:vAlign w:val="center"/>
          </w:tcPr>
          <w:p w:rsidR="00111E23" w:rsidRP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  <w:vAlign w:val="center"/>
          </w:tcPr>
          <w:p w:rsidR="00111E23" w:rsidRP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38" w:type="dxa"/>
            <w:vAlign w:val="center"/>
          </w:tcPr>
          <w:p w:rsidR="00111E23" w:rsidRP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 w:val="restart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Обще-интеллектуальное</w:t>
            </w:r>
          </w:p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939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"Развитие интеллектуальных способностей средствами  математики" </w:t>
            </w:r>
          </w:p>
        </w:tc>
        <w:tc>
          <w:tcPr>
            <w:tcW w:w="850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939" w:type="dxa"/>
            <w:vAlign w:val="center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"Занимательная математика" </w:t>
            </w:r>
          </w:p>
        </w:tc>
        <w:tc>
          <w:tcPr>
            <w:tcW w:w="850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  <w:vAlign w:val="center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Интересное</w:t>
            </w:r>
            <w:proofErr w:type="gramEnd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географии России"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  <w:vAlign w:val="center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"Английская грамматика"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  <w:vAlign w:val="center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 страницами учебника информатики"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111E23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939" w:type="dxa"/>
            <w:vAlign w:val="center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 еще о физике и жизни 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</w:tcPr>
          <w:p w:rsidR="00111E23" w:rsidRDefault="00111E23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11E23" w:rsidRDefault="00111E23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939" w:type="dxa"/>
          </w:tcPr>
          <w:p w:rsidR="00111E23" w:rsidRPr="00F43661" w:rsidRDefault="00111E23" w:rsidP="00111E23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"Занимательная цивилистика" </w:t>
            </w:r>
          </w:p>
        </w:tc>
        <w:tc>
          <w:tcPr>
            <w:tcW w:w="3544" w:type="dxa"/>
            <w:gridSpan w:val="4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38" w:type="dxa"/>
            <w:vAlign w:val="center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2411" w:type="dxa"/>
            <w:vMerge/>
          </w:tcPr>
          <w:p w:rsidR="00111E23" w:rsidRDefault="00111E23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11E23" w:rsidRDefault="00111E23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5939" w:type="dxa"/>
          </w:tcPr>
          <w:p w:rsidR="00111E23" w:rsidRPr="00F43661" w:rsidRDefault="00EC6BFE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111E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ческая</w:t>
            </w:r>
            <w:r w:rsidR="00111E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хими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я"</w:t>
            </w:r>
          </w:p>
        </w:tc>
        <w:tc>
          <w:tcPr>
            <w:tcW w:w="3544" w:type="dxa"/>
            <w:gridSpan w:val="4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38" w:type="dxa"/>
          </w:tcPr>
          <w:p w:rsidR="00111E23" w:rsidRDefault="00111E23" w:rsidP="00111E2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11E23" w:rsidTr="00EC6BFE">
        <w:trPr>
          <w:trHeight w:val="317"/>
          <w:jc w:val="center"/>
        </w:trPr>
        <w:tc>
          <w:tcPr>
            <w:tcW w:w="13736" w:type="dxa"/>
            <w:gridSpan w:val="7"/>
            <w:shd w:val="clear" w:color="auto" w:fill="D9D9D9" w:themeFill="background1" w:themeFillShade="D9"/>
          </w:tcPr>
          <w:p w:rsidR="00111E23" w:rsidRDefault="00111E23" w:rsidP="00111E23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11E23" w:rsidRDefault="00EC6BFE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24 часа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111E23" w:rsidRDefault="00EC6BFE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19 </w:t>
            </w:r>
            <w:r w:rsidRPr="00EC6B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</w:t>
            </w:r>
          </w:p>
        </w:tc>
      </w:tr>
    </w:tbl>
    <w:p w:rsidR="007F2999" w:rsidRDefault="007F2999" w:rsidP="007F2999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F2999" w:rsidRDefault="007F2999" w:rsidP="007F2999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32617" w:rsidRDefault="00EC6BFE" w:rsidP="0018220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9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4"/>
        <w:tblW w:w="15858" w:type="dxa"/>
        <w:jc w:val="center"/>
        <w:tblLayout w:type="fixed"/>
        <w:tblLook w:val="04A0"/>
      </w:tblPr>
      <w:tblGrid>
        <w:gridCol w:w="2391"/>
        <w:gridCol w:w="1843"/>
        <w:gridCol w:w="5352"/>
        <w:gridCol w:w="815"/>
        <w:gridCol w:w="815"/>
        <w:gridCol w:w="815"/>
        <w:gridCol w:w="815"/>
        <w:gridCol w:w="1559"/>
        <w:gridCol w:w="1453"/>
      </w:tblGrid>
      <w:tr w:rsidR="007F2999" w:rsidTr="00140EB3">
        <w:trPr>
          <w:trHeight w:val="633"/>
          <w:jc w:val="center"/>
        </w:trPr>
        <w:tc>
          <w:tcPr>
            <w:tcW w:w="2391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5352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3260" w:type="dxa"/>
            <w:gridSpan w:val="4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559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453" w:type="dxa"/>
            <w:vMerge w:val="restart"/>
            <w:vAlign w:val="center"/>
          </w:tcPr>
          <w:p w:rsidR="007F2999" w:rsidRDefault="007F2999" w:rsidP="00140EB3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7F2999" w:rsidTr="00140EB3">
        <w:trPr>
          <w:trHeight w:val="317"/>
          <w:jc w:val="center"/>
        </w:trPr>
        <w:tc>
          <w:tcPr>
            <w:tcW w:w="2391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352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</w:tcPr>
          <w:p w:rsidR="007F2999" w:rsidRDefault="0018220D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</w:t>
            </w:r>
          </w:p>
        </w:tc>
        <w:tc>
          <w:tcPr>
            <w:tcW w:w="815" w:type="dxa"/>
          </w:tcPr>
          <w:p w:rsidR="007F2999" w:rsidRDefault="0018220D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</w:t>
            </w:r>
          </w:p>
        </w:tc>
        <w:tc>
          <w:tcPr>
            <w:tcW w:w="815" w:type="dxa"/>
          </w:tcPr>
          <w:p w:rsidR="007F2999" w:rsidRDefault="0018220D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</w:t>
            </w:r>
          </w:p>
        </w:tc>
        <w:tc>
          <w:tcPr>
            <w:tcW w:w="815" w:type="dxa"/>
          </w:tcPr>
          <w:p w:rsidR="007F2999" w:rsidRDefault="0018220D" w:rsidP="00EC6B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7F299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</w:t>
            </w:r>
          </w:p>
        </w:tc>
        <w:tc>
          <w:tcPr>
            <w:tcW w:w="1559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53" w:type="dxa"/>
            <w:vMerge/>
          </w:tcPr>
          <w:p w:rsidR="007F2999" w:rsidRDefault="007F2999" w:rsidP="00EC6BFE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7F2999" w:rsidTr="00140EB3">
        <w:trPr>
          <w:trHeight w:val="317"/>
          <w:jc w:val="center"/>
        </w:trPr>
        <w:tc>
          <w:tcPr>
            <w:tcW w:w="2391" w:type="dxa"/>
            <w:vAlign w:val="center"/>
          </w:tcPr>
          <w:p w:rsidR="007F2999" w:rsidRDefault="007F2999" w:rsidP="0018220D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</w:t>
            </w:r>
          </w:p>
          <w:p w:rsidR="007F2999" w:rsidRDefault="007F2999" w:rsidP="0018220D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нравственное</w:t>
            </w:r>
          </w:p>
        </w:tc>
        <w:tc>
          <w:tcPr>
            <w:tcW w:w="1843" w:type="dxa"/>
            <w:vAlign w:val="center"/>
          </w:tcPr>
          <w:p w:rsidR="007F2999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7F2999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"Я познаю мир"</w:t>
            </w:r>
          </w:p>
        </w:tc>
        <w:tc>
          <w:tcPr>
            <w:tcW w:w="815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1453" w:type="dxa"/>
            <w:vAlign w:val="center"/>
          </w:tcPr>
          <w:p w:rsidR="007F2999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"Профессии в современном мире" 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 w:val="restart"/>
            <w:vAlign w:val="center"/>
          </w:tcPr>
          <w:p w:rsidR="0018220D" w:rsidRDefault="0018220D" w:rsidP="0018220D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Обще-интеллектуальное</w:t>
            </w: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352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"Избранные вопросы математики" 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"Общество и человек" 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"По-русски правильно</w:t>
            </w: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"Читаю, понимаю, пишу"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Интересное</w:t>
            </w:r>
            <w:proofErr w:type="gramEnd"/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географии России"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"Здоровье человека и окружающая среда"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Читаем вместе</w:t>
            </w: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"Экологическая безопасность" 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"Эрудит в биологии" 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15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Избранные вопросы информатики" 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"Секреты успеха" 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8220D" w:rsidTr="00140EB3">
        <w:trPr>
          <w:trHeight w:val="317"/>
          <w:jc w:val="center"/>
        </w:trPr>
        <w:tc>
          <w:tcPr>
            <w:tcW w:w="2391" w:type="dxa"/>
            <w:vMerge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8220D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5352" w:type="dxa"/>
            <w:vAlign w:val="center"/>
          </w:tcPr>
          <w:p w:rsidR="0018220D" w:rsidRPr="00F43661" w:rsidRDefault="0018220D" w:rsidP="0018220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F436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Химия в белом халате" </w:t>
            </w:r>
          </w:p>
        </w:tc>
        <w:tc>
          <w:tcPr>
            <w:tcW w:w="3260" w:type="dxa"/>
            <w:gridSpan w:val="4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53" w:type="dxa"/>
            <w:vAlign w:val="center"/>
          </w:tcPr>
          <w:p w:rsidR="0018220D" w:rsidRDefault="0018220D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140EB3" w:rsidTr="00140EB3">
        <w:trPr>
          <w:trHeight w:val="317"/>
          <w:jc w:val="center"/>
        </w:trPr>
        <w:tc>
          <w:tcPr>
            <w:tcW w:w="12846" w:type="dxa"/>
            <w:gridSpan w:val="7"/>
            <w:shd w:val="clear" w:color="auto" w:fill="D9D9D9" w:themeFill="background1" w:themeFillShade="D9"/>
            <w:vAlign w:val="center"/>
          </w:tcPr>
          <w:p w:rsidR="00140EB3" w:rsidRDefault="00140EB3" w:rsidP="00140EB3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EB3" w:rsidRDefault="00140EB3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24 часа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140EB3" w:rsidRDefault="00140EB3" w:rsidP="0018220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24 группы</w:t>
            </w:r>
          </w:p>
        </w:tc>
      </w:tr>
    </w:tbl>
    <w:p w:rsidR="007F2999" w:rsidRPr="00BF4CB0" w:rsidRDefault="007F2999" w:rsidP="007F2999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sectPr w:rsidR="007F2999" w:rsidRPr="00BF4CB0" w:rsidSect="00EF6A82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2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25"/>
  </w:num>
  <w:num w:numId="12">
    <w:abstractNumId w:val="28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20"/>
  </w:num>
  <w:num w:numId="23">
    <w:abstractNumId w:val="13"/>
  </w:num>
  <w:num w:numId="24">
    <w:abstractNumId w:val="32"/>
  </w:num>
  <w:num w:numId="25">
    <w:abstractNumId w:val="31"/>
  </w:num>
  <w:num w:numId="26">
    <w:abstractNumId w:val="8"/>
  </w:num>
  <w:num w:numId="27">
    <w:abstractNumId w:val="14"/>
  </w:num>
  <w:num w:numId="28">
    <w:abstractNumId w:val="26"/>
  </w:num>
  <w:num w:numId="29">
    <w:abstractNumId w:val="11"/>
  </w:num>
  <w:num w:numId="30">
    <w:abstractNumId w:val="27"/>
  </w:num>
  <w:num w:numId="31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52A4"/>
    <w:rsid w:val="000D7FA0"/>
    <w:rsid w:val="000D7FD0"/>
    <w:rsid w:val="000E5A8F"/>
    <w:rsid w:val="000F5C7B"/>
    <w:rsid w:val="00111E23"/>
    <w:rsid w:val="00112A81"/>
    <w:rsid w:val="00112BBD"/>
    <w:rsid w:val="00130E75"/>
    <w:rsid w:val="001334EB"/>
    <w:rsid w:val="00140EB3"/>
    <w:rsid w:val="001428BA"/>
    <w:rsid w:val="0015302E"/>
    <w:rsid w:val="00164854"/>
    <w:rsid w:val="0018220D"/>
    <w:rsid w:val="00183F53"/>
    <w:rsid w:val="00184F10"/>
    <w:rsid w:val="001A6096"/>
    <w:rsid w:val="001B12C3"/>
    <w:rsid w:val="001D7772"/>
    <w:rsid w:val="001E1614"/>
    <w:rsid w:val="0020233E"/>
    <w:rsid w:val="00215E65"/>
    <w:rsid w:val="002176B1"/>
    <w:rsid w:val="002261DD"/>
    <w:rsid w:val="00266276"/>
    <w:rsid w:val="002667D2"/>
    <w:rsid w:val="00273075"/>
    <w:rsid w:val="00284A00"/>
    <w:rsid w:val="00291F4F"/>
    <w:rsid w:val="0029651B"/>
    <w:rsid w:val="002A5E1B"/>
    <w:rsid w:val="002F7FF2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8561A"/>
    <w:rsid w:val="0039047D"/>
    <w:rsid w:val="00390FC5"/>
    <w:rsid w:val="003C20B1"/>
    <w:rsid w:val="003F5FDA"/>
    <w:rsid w:val="00402426"/>
    <w:rsid w:val="004039B0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853F2"/>
    <w:rsid w:val="004B4AC8"/>
    <w:rsid w:val="004B6764"/>
    <w:rsid w:val="004D30D3"/>
    <w:rsid w:val="004D65D3"/>
    <w:rsid w:val="004E5975"/>
    <w:rsid w:val="0050309E"/>
    <w:rsid w:val="00506B38"/>
    <w:rsid w:val="00513398"/>
    <w:rsid w:val="00520BC5"/>
    <w:rsid w:val="0053211F"/>
    <w:rsid w:val="005327F0"/>
    <w:rsid w:val="00543339"/>
    <w:rsid w:val="005549D3"/>
    <w:rsid w:val="00554B29"/>
    <w:rsid w:val="00571735"/>
    <w:rsid w:val="005729FF"/>
    <w:rsid w:val="00573FAE"/>
    <w:rsid w:val="005837E6"/>
    <w:rsid w:val="005A2596"/>
    <w:rsid w:val="005B093F"/>
    <w:rsid w:val="005C1826"/>
    <w:rsid w:val="005F7D1A"/>
    <w:rsid w:val="00602A92"/>
    <w:rsid w:val="0061709E"/>
    <w:rsid w:val="00624873"/>
    <w:rsid w:val="00624F79"/>
    <w:rsid w:val="00630361"/>
    <w:rsid w:val="00650ADE"/>
    <w:rsid w:val="00651198"/>
    <w:rsid w:val="006661B0"/>
    <w:rsid w:val="00685A8E"/>
    <w:rsid w:val="0068704B"/>
    <w:rsid w:val="006A48ED"/>
    <w:rsid w:val="006D24D2"/>
    <w:rsid w:val="006D3285"/>
    <w:rsid w:val="006D40D0"/>
    <w:rsid w:val="006F2A4A"/>
    <w:rsid w:val="006F3E6B"/>
    <w:rsid w:val="006F569E"/>
    <w:rsid w:val="006F65EF"/>
    <w:rsid w:val="00706E67"/>
    <w:rsid w:val="00707350"/>
    <w:rsid w:val="00716D8C"/>
    <w:rsid w:val="00722E59"/>
    <w:rsid w:val="00727332"/>
    <w:rsid w:val="00752811"/>
    <w:rsid w:val="00763D56"/>
    <w:rsid w:val="00772B53"/>
    <w:rsid w:val="00792B1B"/>
    <w:rsid w:val="00796732"/>
    <w:rsid w:val="007B245A"/>
    <w:rsid w:val="007D0CE4"/>
    <w:rsid w:val="007D41BF"/>
    <w:rsid w:val="007D749F"/>
    <w:rsid w:val="007E3166"/>
    <w:rsid w:val="007F2999"/>
    <w:rsid w:val="00807E9C"/>
    <w:rsid w:val="0083319D"/>
    <w:rsid w:val="008413F4"/>
    <w:rsid w:val="0085513A"/>
    <w:rsid w:val="00863093"/>
    <w:rsid w:val="008644CC"/>
    <w:rsid w:val="0088029E"/>
    <w:rsid w:val="008A2A7D"/>
    <w:rsid w:val="008B06C2"/>
    <w:rsid w:val="008C3889"/>
    <w:rsid w:val="008E3433"/>
    <w:rsid w:val="008E39E8"/>
    <w:rsid w:val="00913AA3"/>
    <w:rsid w:val="009216BB"/>
    <w:rsid w:val="00932617"/>
    <w:rsid w:val="0094014F"/>
    <w:rsid w:val="009462DE"/>
    <w:rsid w:val="0095073B"/>
    <w:rsid w:val="0095172B"/>
    <w:rsid w:val="0095244D"/>
    <w:rsid w:val="009919F3"/>
    <w:rsid w:val="00993FEB"/>
    <w:rsid w:val="00996D48"/>
    <w:rsid w:val="009A1F6A"/>
    <w:rsid w:val="009A49D3"/>
    <w:rsid w:val="009B09C5"/>
    <w:rsid w:val="009B1F2E"/>
    <w:rsid w:val="009C2A01"/>
    <w:rsid w:val="009E1D33"/>
    <w:rsid w:val="00A06866"/>
    <w:rsid w:val="00A140B4"/>
    <w:rsid w:val="00A77307"/>
    <w:rsid w:val="00A836A7"/>
    <w:rsid w:val="00AB05D8"/>
    <w:rsid w:val="00AB7588"/>
    <w:rsid w:val="00AC07AC"/>
    <w:rsid w:val="00AC3B08"/>
    <w:rsid w:val="00AE0DFC"/>
    <w:rsid w:val="00AF294F"/>
    <w:rsid w:val="00B11DBF"/>
    <w:rsid w:val="00B1616B"/>
    <w:rsid w:val="00B224AE"/>
    <w:rsid w:val="00B400DD"/>
    <w:rsid w:val="00B55497"/>
    <w:rsid w:val="00B61A21"/>
    <w:rsid w:val="00B66FE7"/>
    <w:rsid w:val="00B67A0B"/>
    <w:rsid w:val="00B84599"/>
    <w:rsid w:val="00BB117F"/>
    <w:rsid w:val="00BB16CB"/>
    <w:rsid w:val="00BC49DA"/>
    <w:rsid w:val="00BD4684"/>
    <w:rsid w:val="00BE5B02"/>
    <w:rsid w:val="00BF436B"/>
    <w:rsid w:val="00BF4CB0"/>
    <w:rsid w:val="00C124E6"/>
    <w:rsid w:val="00C12883"/>
    <w:rsid w:val="00C16CF9"/>
    <w:rsid w:val="00C27040"/>
    <w:rsid w:val="00C30D3F"/>
    <w:rsid w:val="00C315C0"/>
    <w:rsid w:val="00C3451F"/>
    <w:rsid w:val="00C40353"/>
    <w:rsid w:val="00C45889"/>
    <w:rsid w:val="00C52AD5"/>
    <w:rsid w:val="00CA342B"/>
    <w:rsid w:val="00CC0351"/>
    <w:rsid w:val="00CC4CFC"/>
    <w:rsid w:val="00CD2891"/>
    <w:rsid w:val="00CE1DD2"/>
    <w:rsid w:val="00CF037D"/>
    <w:rsid w:val="00D00DE1"/>
    <w:rsid w:val="00D053F5"/>
    <w:rsid w:val="00D10C67"/>
    <w:rsid w:val="00D13CD3"/>
    <w:rsid w:val="00D231C0"/>
    <w:rsid w:val="00D236A8"/>
    <w:rsid w:val="00D246CF"/>
    <w:rsid w:val="00D42D10"/>
    <w:rsid w:val="00D5451D"/>
    <w:rsid w:val="00D57120"/>
    <w:rsid w:val="00D664A2"/>
    <w:rsid w:val="00D72692"/>
    <w:rsid w:val="00D76276"/>
    <w:rsid w:val="00D94A1F"/>
    <w:rsid w:val="00D94CDA"/>
    <w:rsid w:val="00D97531"/>
    <w:rsid w:val="00DA0E88"/>
    <w:rsid w:val="00DB243D"/>
    <w:rsid w:val="00DB3C92"/>
    <w:rsid w:val="00DB5C6B"/>
    <w:rsid w:val="00DC4362"/>
    <w:rsid w:val="00DD01AF"/>
    <w:rsid w:val="00DD5908"/>
    <w:rsid w:val="00DD7ED4"/>
    <w:rsid w:val="00DF5739"/>
    <w:rsid w:val="00E0216E"/>
    <w:rsid w:val="00E04495"/>
    <w:rsid w:val="00E236C7"/>
    <w:rsid w:val="00E66C9F"/>
    <w:rsid w:val="00E7179F"/>
    <w:rsid w:val="00E77B6A"/>
    <w:rsid w:val="00E80DD1"/>
    <w:rsid w:val="00E94FBE"/>
    <w:rsid w:val="00E95EAE"/>
    <w:rsid w:val="00EB4F48"/>
    <w:rsid w:val="00EC6BFE"/>
    <w:rsid w:val="00EC6C52"/>
    <w:rsid w:val="00EE20DE"/>
    <w:rsid w:val="00EE5893"/>
    <w:rsid w:val="00EE6963"/>
    <w:rsid w:val="00EF6A82"/>
    <w:rsid w:val="00F01788"/>
    <w:rsid w:val="00F14F29"/>
    <w:rsid w:val="00F20FEA"/>
    <w:rsid w:val="00F22366"/>
    <w:rsid w:val="00F27341"/>
    <w:rsid w:val="00F3236F"/>
    <w:rsid w:val="00F33DAD"/>
    <w:rsid w:val="00F53B52"/>
    <w:rsid w:val="00F6025C"/>
    <w:rsid w:val="00F65483"/>
    <w:rsid w:val="00F72ED9"/>
    <w:rsid w:val="00F7351E"/>
    <w:rsid w:val="00F9288B"/>
    <w:rsid w:val="00F947BD"/>
    <w:rsid w:val="00FA354E"/>
    <w:rsid w:val="00FB6DE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8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95E3-BAB7-4C0C-9F9E-ED2EEDFC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Киоск</cp:lastModifiedBy>
  <cp:revision>44</cp:revision>
  <cp:lastPrinted>2019-10-22T09:35:00Z</cp:lastPrinted>
  <dcterms:created xsi:type="dcterms:W3CDTF">2019-02-25T14:49:00Z</dcterms:created>
  <dcterms:modified xsi:type="dcterms:W3CDTF">2019-10-22T09:36:00Z</dcterms:modified>
</cp:coreProperties>
</file>