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35" w:rsidRDefault="005A2A62" w:rsidP="00B4292F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  <w:r w:rsidRPr="00801135"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  <w:t xml:space="preserve">Расписание занятий внеурочной деятельности в </w:t>
      </w:r>
      <w:r w:rsidRPr="00801135"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5-х класса</w:t>
      </w:r>
      <w:r w:rsidR="00801135" w:rsidRPr="00801135"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х</w:t>
      </w:r>
    </w:p>
    <w:tbl>
      <w:tblPr>
        <w:tblStyle w:val="a4"/>
        <w:tblW w:w="0" w:type="auto"/>
        <w:tblLook w:val="04A0"/>
      </w:tblPr>
      <w:tblGrid>
        <w:gridCol w:w="1106"/>
        <w:gridCol w:w="5811"/>
        <w:gridCol w:w="3962"/>
      </w:tblGrid>
      <w:tr w:rsidR="005A2A62" w:rsidRPr="00B4292F" w:rsidTr="00B4292F">
        <w:trPr>
          <w:trHeight w:val="245"/>
        </w:trPr>
        <w:tc>
          <w:tcPr>
            <w:tcW w:w="1106" w:type="dxa"/>
            <w:shd w:val="clear" w:color="auto" w:fill="D9D9D9" w:themeFill="background1" w:themeFillShade="D9"/>
          </w:tcPr>
          <w:p w:rsidR="005A2A62" w:rsidRPr="00B4292F" w:rsidRDefault="005A2A62" w:rsidP="00B4292F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день недели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5A2A62" w:rsidRPr="00B4292F" w:rsidRDefault="005A2A62" w:rsidP="00B4292F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7 урок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5A2A62" w:rsidRPr="00B4292F" w:rsidRDefault="005A2A62" w:rsidP="00B4292F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8 урока</w:t>
            </w:r>
          </w:p>
        </w:tc>
      </w:tr>
      <w:tr w:rsidR="005F0C6D" w:rsidRPr="00B4292F" w:rsidTr="00B4292F">
        <w:trPr>
          <w:cantSplit/>
          <w:trHeight w:val="793"/>
        </w:trPr>
        <w:tc>
          <w:tcPr>
            <w:tcW w:w="1106" w:type="dxa"/>
            <w:vMerge w:val="restart"/>
            <w:textDirection w:val="btLr"/>
            <w:vAlign w:val="center"/>
          </w:tcPr>
          <w:p w:rsidR="005F0C6D" w:rsidRPr="00B4292F" w:rsidRDefault="005F0C6D" w:rsidP="00B4292F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F4220">
              <w:rPr>
                <w:rStyle w:val="apple-converted-space"/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ПОНЕДЕЛЬНИК</w:t>
            </w:r>
          </w:p>
        </w:tc>
        <w:tc>
          <w:tcPr>
            <w:tcW w:w="5811" w:type="dxa"/>
          </w:tcPr>
          <w:p w:rsidR="005F0C6D" w:rsidRPr="00B4292F" w:rsidRDefault="005F0C6D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«Я познаю мир» (классный час) (5А) Крупнова С.В.кабинет №24</w:t>
            </w:r>
          </w:p>
        </w:tc>
        <w:tc>
          <w:tcPr>
            <w:tcW w:w="3962" w:type="dxa"/>
          </w:tcPr>
          <w:p w:rsidR="005F0C6D" w:rsidRPr="00B4292F" w:rsidRDefault="005F0C6D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5F0C6D" w:rsidRPr="00B4292F" w:rsidTr="00B4292F">
        <w:trPr>
          <w:cantSplit/>
          <w:trHeight w:val="711"/>
        </w:trPr>
        <w:tc>
          <w:tcPr>
            <w:tcW w:w="1106" w:type="dxa"/>
            <w:vMerge/>
            <w:textDirection w:val="btLr"/>
            <w:vAlign w:val="center"/>
          </w:tcPr>
          <w:p w:rsidR="005F0C6D" w:rsidRPr="00B4292F" w:rsidRDefault="005F0C6D" w:rsidP="00B4292F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5F0C6D" w:rsidRPr="00B4292F" w:rsidRDefault="005F0C6D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«Я познаю мир» (классный час) (5В) Прошутинская П.А. кабинет № 20</w:t>
            </w:r>
          </w:p>
        </w:tc>
        <w:tc>
          <w:tcPr>
            <w:tcW w:w="3962" w:type="dxa"/>
          </w:tcPr>
          <w:p w:rsidR="005F0C6D" w:rsidRPr="00B4292F" w:rsidRDefault="005F0C6D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5F0C6D" w:rsidRPr="00B4292F" w:rsidTr="00B4292F">
        <w:trPr>
          <w:cantSplit/>
          <w:trHeight w:val="786"/>
        </w:trPr>
        <w:tc>
          <w:tcPr>
            <w:tcW w:w="1106" w:type="dxa"/>
            <w:vMerge/>
            <w:textDirection w:val="btLr"/>
            <w:vAlign w:val="center"/>
          </w:tcPr>
          <w:p w:rsidR="005F0C6D" w:rsidRPr="00B4292F" w:rsidRDefault="005F0C6D" w:rsidP="00B4292F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5F0C6D" w:rsidRPr="00B4292F" w:rsidRDefault="005F0C6D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«Я познаю мир» (классный час) (5Д) </w:t>
            </w:r>
            <w:proofErr w:type="spellStart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Худиев</w:t>
            </w:r>
            <w:proofErr w:type="spellEnd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О.Ю. кабинет №2</w:t>
            </w:r>
          </w:p>
        </w:tc>
        <w:tc>
          <w:tcPr>
            <w:tcW w:w="3962" w:type="dxa"/>
          </w:tcPr>
          <w:p w:rsidR="005F0C6D" w:rsidRPr="00B4292F" w:rsidRDefault="005F0C6D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5A2A62" w:rsidRPr="00B4292F" w:rsidTr="00B4292F">
        <w:trPr>
          <w:trHeight w:val="736"/>
        </w:trPr>
        <w:tc>
          <w:tcPr>
            <w:tcW w:w="1106" w:type="dxa"/>
            <w:vMerge w:val="restart"/>
            <w:textDirection w:val="btLr"/>
            <w:vAlign w:val="center"/>
          </w:tcPr>
          <w:p w:rsidR="005A2A62" w:rsidRPr="00B4292F" w:rsidRDefault="005A2A62" w:rsidP="00B4292F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ВТОРНИК</w:t>
            </w:r>
          </w:p>
        </w:tc>
        <w:tc>
          <w:tcPr>
            <w:tcW w:w="5811" w:type="dxa"/>
          </w:tcPr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"За страницами учебника математики" (5В класс)</w:t>
            </w:r>
            <w:proofErr w:type="spellStart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Сагай</w:t>
            </w:r>
            <w:proofErr w:type="spellEnd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Е.Н., кабинет № 45</w:t>
            </w:r>
          </w:p>
        </w:tc>
        <w:tc>
          <w:tcPr>
            <w:tcW w:w="3962" w:type="dxa"/>
          </w:tcPr>
          <w:p w:rsidR="00CD24D0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"СССР (Сам себя спасу ребята)" (5АБВГД) </w:t>
            </w:r>
          </w:p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Худ</w:t>
            </w:r>
            <w:r w:rsidR="00801135"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иев</w:t>
            </w:r>
            <w:proofErr w:type="spellEnd"/>
            <w:r w:rsidR="00801135"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О.Ю.</w:t>
            </w: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="00CD24D0"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абинет № 2</w:t>
            </w:r>
          </w:p>
        </w:tc>
      </w:tr>
      <w:tr w:rsidR="005A2A62" w:rsidRPr="00B4292F" w:rsidTr="00B4292F">
        <w:trPr>
          <w:trHeight w:val="245"/>
        </w:trPr>
        <w:tc>
          <w:tcPr>
            <w:tcW w:w="1106" w:type="dxa"/>
            <w:vMerge/>
            <w:textDirection w:val="btLr"/>
            <w:vAlign w:val="center"/>
          </w:tcPr>
          <w:p w:rsidR="005A2A62" w:rsidRPr="00B4292F" w:rsidRDefault="005A2A62" w:rsidP="00B4292F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5653C8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"Решение нестандартных задач по математике" (5А класс) </w:t>
            </w:r>
          </w:p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Кибалова</w:t>
            </w:r>
            <w:proofErr w:type="spellEnd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М.В. , кабинет № 16</w:t>
            </w:r>
          </w:p>
        </w:tc>
        <w:tc>
          <w:tcPr>
            <w:tcW w:w="3962" w:type="dxa"/>
          </w:tcPr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5A2A62" w:rsidRPr="00B4292F" w:rsidTr="00B4292F">
        <w:trPr>
          <w:trHeight w:val="245"/>
        </w:trPr>
        <w:tc>
          <w:tcPr>
            <w:tcW w:w="1106" w:type="dxa"/>
            <w:vMerge/>
            <w:textDirection w:val="btLr"/>
            <w:vAlign w:val="center"/>
          </w:tcPr>
          <w:p w:rsidR="005A2A62" w:rsidRPr="00B4292F" w:rsidRDefault="005A2A62" w:rsidP="00B4292F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"Художественная обработка материалов" (5АБВГД - мальчики) Атрощенко Т.В. , кабинет № 3</w:t>
            </w:r>
          </w:p>
        </w:tc>
        <w:tc>
          <w:tcPr>
            <w:tcW w:w="3962" w:type="dxa"/>
          </w:tcPr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5A2A62" w:rsidRPr="00B4292F" w:rsidTr="00B4292F">
        <w:trPr>
          <w:cantSplit/>
          <w:trHeight w:val="954"/>
        </w:trPr>
        <w:tc>
          <w:tcPr>
            <w:tcW w:w="1106" w:type="dxa"/>
            <w:textDirection w:val="btLr"/>
            <w:vAlign w:val="center"/>
          </w:tcPr>
          <w:p w:rsidR="005A2A62" w:rsidRPr="00B4292F" w:rsidRDefault="005A2A62" w:rsidP="00B4292F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СРЕДА</w:t>
            </w:r>
          </w:p>
        </w:tc>
        <w:tc>
          <w:tcPr>
            <w:tcW w:w="5811" w:type="dxa"/>
          </w:tcPr>
          <w:p w:rsidR="00B4292F" w:rsidRPr="00B4292F" w:rsidRDefault="00B4292F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«Основы проектной деятельности» (5А) Нестерова Н.А. кабинет №26</w:t>
            </w:r>
          </w:p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962" w:type="dxa"/>
          </w:tcPr>
          <w:p w:rsidR="005A2A62" w:rsidRPr="00B4292F" w:rsidRDefault="005A2A62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cantSplit/>
          <w:trHeight w:val="962"/>
        </w:trPr>
        <w:tc>
          <w:tcPr>
            <w:tcW w:w="1106" w:type="dxa"/>
            <w:vMerge w:val="restart"/>
            <w:textDirection w:val="btLr"/>
            <w:vAlign w:val="center"/>
          </w:tcPr>
          <w:p w:rsidR="00B4292F" w:rsidRPr="00B4292F" w:rsidRDefault="00B4292F" w:rsidP="00B4292F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ЧЕТВЕРГ</w:t>
            </w:r>
          </w:p>
        </w:tc>
        <w:tc>
          <w:tcPr>
            <w:tcW w:w="5811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"Решение нестандартных задач по математике (5Б класс) </w:t>
            </w:r>
            <w:proofErr w:type="spellStart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Кибалова</w:t>
            </w:r>
            <w:proofErr w:type="spellEnd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М.В., кабинет № 2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cantSplit/>
          <w:trHeight w:val="907"/>
        </w:trPr>
        <w:tc>
          <w:tcPr>
            <w:tcW w:w="1106" w:type="dxa"/>
            <w:vMerge/>
            <w:textDirection w:val="btLr"/>
            <w:vAlign w:val="center"/>
          </w:tcPr>
          <w:p w:rsidR="00B4292F" w:rsidRPr="00B4292F" w:rsidRDefault="00B4292F" w:rsidP="00816493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6 УРОК «Основы проектной деятельности» (5В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) Нестерова Н.А.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№26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cantSplit/>
          <w:trHeight w:val="805"/>
        </w:trPr>
        <w:tc>
          <w:tcPr>
            <w:tcW w:w="1106" w:type="dxa"/>
            <w:vMerge/>
            <w:textDirection w:val="btLr"/>
            <w:vAlign w:val="center"/>
          </w:tcPr>
          <w:p w:rsidR="00B4292F" w:rsidRPr="00B4292F" w:rsidRDefault="00B4292F" w:rsidP="00816493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«Основы проектной деятельности» (5Б) Нестерова Н.А. кабинет №26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trHeight w:val="245"/>
        </w:trPr>
        <w:tc>
          <w:tcPr>
            <w:tcW w:w="1106" w:type="dxa"/>
            <w:vMerge w:val="restart"/>
            <w:textDirection w:val="btLr"/>
            <w:vAlign w:val="center"/>
          </w:tcPr>
          <w:p w:rsidR="00B4292F" w:rsidRPr="00B4292F" w:rsidRDefault="00B4292F" w:rsidP="00B4292F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ПЯТНИЦА</w:t>
            </w:r>
          </w:p>
        </w:tc>
        <w:tc>
          <w:tcPr>
            <w:tcW w:w="5811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"Мир английского языка" (5АБВГД класс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ы) Прошутинская П.А., кабинет №</w:t>
            </w: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20.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trHeight w:val="245"/>
        </w:trPr>
        <w:tc>
          <w:tcPr>
            <w:tcW w:w="1106" w:type="dxa"/>
            <w:vMerge/>
            <w:textDirection w:val="btLr"/>
            <w:vAlign w:val="center"/>
          </w:tcPr>
          <w:p w:rsidR="00B4292F" w:rsidRPr="00B4292F" w:rsidRDefault="00B4292F" w:rsidP="00816493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"Решение задач повышенной сложности" (5Д класс) </w:t>
            </w:r>
            <w:proofErr w:type="spellStart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Худиев</w:t>
            </w:r>
            <w:proofErr w:type="spellEnd"/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О.Ю., кабинет № 2.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trHeight w:val="245"/>
        </w:trPr>
        <w:tc>
          <w:tcPr>
            <w:tcW w:w="1106" w:type="dxa"/>
            <w:vMerge/>
            <w:textDirection w:val="btLr"/>
            <w:vAlign w:val="center"/>
          </w:tcPr>
          <w:p w:rsidR="00B4292F" w:rsidRPr="00B4292F" w:rsidRDefault="00B4292F" w:rsidP="00816493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B4292F" w:rsidRPr="00B4292F" w:rsidRDefault="00B4292F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«Основы проектной деятельности» (5Г) Нестерова Н.А. кабинет №26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4292F" w:rsidRPr="00B4292F" w:rsidTr="00B4292F">
        <w:trPr>
          <w:trHeight w:val="245"/>
        </w:trPr>
        <w:tc>
          <w:tcPr>
            <w:tcW w:w="1106" w:type="dxa"/>
            <w:vMerge/>
            <w:textDirection w:val="btLr"/>
            <w:vAlign w:val="center"/>
          </w:tcPr>
          <w:p w:rsidR="00B4292F" w:rsidRPr="00B4292F" w:rsidRDefault="00B4292F" w:rsidP="00816493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811" w:type="dxa"/>
          </w:tcPr>
          <w:p w:rsidR="00B4292F" w:rsidRPr="00B4292F" w:rsidRDefault="00B4292F" w:rsidP="00B4292F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4292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6 УРОК «Основы проектной деятельности» (5Д) Нестерова Н.А. кабинет №26</w:t>
            </w:r>
          </w:p>
        </w:tc>
        <w:tc>
          <w:tcPr>
            <w:tcW w:w="3962" w:type="dxa"/>
          </w:tcPr>
          <w:p w:rsidR="00B4292F" w:rsidRPr="00B4292F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</w:tbl>
    <w:p w:rsidR="005A2A62" w:rsidRPr="00B4292F" w:rsidRDefault="005A2A62" w:rsidP="00B4292F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Курс "Естествознание" начнет работу во второй половине учебного года.</w:t>
      </w:r>
    </w:p>
    <w:p w:rsidR="005653C8" w:rsidRDefault="005653C8" w:rsidP="00B4292F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«Я познаю </w:t>
      </w:r>
      <w:r w:rsid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мир» (</w:t>
      </w:r>
      <w:proofErr w:type="spellStart"/>
      <w:r w:rsid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кл</w:t>
      </w:r>
      <w:proofErr w:type="spellEnd"/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час) (5Б) </w:t>
      </w:r>
      <w:r w:rsid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( Пятница 1 урок)</w:t>
      </w:r>
      <w:proofErr w:type="spellStart"/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Желобякова</w:t>
      </w:r>
      <w:proofErr w:type="spellEnd"/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Н.А.кабинет №35</w:t>
      </w:r>
    </w:p>
    <w:p w:rsidR="00B4292F" w:rsidRDefault="00B4292F" w:rsidP="00B4292F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«Я познаю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мир» (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кл</w:t>
      </w:r>
      <w:proofErr w:type="spellEnd"/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час) (5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)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(Вторник 6 урок) Атрощенко Т.В.</w:t>
      </w:r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кабинет №3</w:t>
      </w:r>
    </w:p>
    <w:p w:rsidR="00B4292F" w:rsidRDefault="005F0C6D" w:rsidP="00B4292F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292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Секция «Хореография» стоит в сетке расписания</w:t>
      </w:r>
    </w:p>
    <w:p w:rsidR="00801135" w:rsidRDefault="00801135" w:rsidP="00B4292F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</w:pPr>
      <w:r w:rsidRPr="00801135"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  <w:lastRenderedPageBreak/>
        <w:t xml:space="preserve">Расписание занятий внеурочной деятельности в </w:t>
      </w:r>
      <w:r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6</w:t>
      </w:r>
      <w:r w:rsidRPr="00801135"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-х классах</w:t>
      </w:r>
    </w:p>
    <w:p w:rsidR="004F4488" w:rsidRPr="00801135" w:rsidRDefault="004F4488" w:rsidP="00B4292F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tbl>
      <w:tblPr>
        <w:tblStyle w:val="a4"/>
        <w:tblW w:w="11023" w:type="dxa"/>
        <w:tblLook w:val="04A0"/>
      </w:tblPr>
      <w:tblGrid>
        <w:gridCol w:w="1166"/>
        <w:gridCol w:w="4928"/>
        <w:gridCol w:w="4929"/>
      </w:tblGrid>
      <w:tr w:rsidR="00801135" w:rsidRPr="004F4488" w:rsidTr="00D77270">
        <w:trPr>
          <w:trHeight w:val="245"/>
        </w:trPr>
        <w:tc>
          <w:tcPr>
            <w:tcW w:w="1101" w:type="dxa"/>
            <w:shd w:val="clear" w:color="auto" w:fill="D9D9D9" w:themeFill="background1" w:themeFillShade="D9"/>
          </w:tcPr>
          <w:p w:rsidR="00801135" w:rsidRPr="004F4488" w:rsidRDefault="00801135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день недели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01135" w:rsidRPr="004F4488" w:rsidRDefault="00801135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 урок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01135" w:rsidRPr="004F4488" w:rsidRDefault="00801135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 урока</w:t>
            </w:r>
          </w:p>
        </w:tc>
      </w:tr>
      <w:tr w:rsidR="004F4488" w:rsidRPr="004F4488" w:rsidTr="004F4488">
        <w:trPr>
          <w:cantSplit/>
          <w:trHeight w:val="1120"/>
        </w:trPr>
        <w:tc>
          <w:tcPr>
            <w:tcW w:w="1101" w:type="dxa"/>
            <w:vMerge w:val="restart"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ПОНЕДЕЛЬНИК</w:t>
            </w:r>
          </w:p>
        </w:tc>
        <w:tc>
          <w:tcPr>
            <w:tcW w:w="4961" w:type="dxa"/>
          </w:tcPr>
          <w:p w:rsidR="004F4488" w:rsidRPr="004F4488" w:rsidRDefault="004F4488" w:rsidP="00B4292F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. час) (6А)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Бехметьева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Е.Б. кабинет №4</w:t>
            </w:r>
          </w:p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96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"Большие заботы маленьких хозяек" (6АБВГД)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Раздвигалова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А.С. , кабинет №30</w:t>
            </w:r>
          </w:p>
        </w:tc>
      </w:tr>
      <w:tr w:rsidR="004F4488" w:rsidRPr="004F4488" w:rsidTr="004F4488">
        <w:trPr>
          <w:cantSplit/>
          <w:trHeight w:val="772"/>
        </w:trPr>
        <w:tc>
          <w:tcPr>
            <w:tcW w:w="1101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961" w:type="dxa"/>
          </w:tcPr>
          <w:p w:rsidR="004F4488" w:rsidRPr="004F4488" w:rsidRDefault="004F4488" w:rsidP="004F4488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час) (6Г) Нестерова Н.А. кабинет №26</w:t>
            </w:r>
          </w:p>
        </w:tc>
        <w:tc>
          <w:tcPr>
            <w:tcW w:w="496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4F4488" w:rsidRPr="004F4488" w:rsidTr="004F4488">
        <w:trPr>
          <w:cantSplit/>
          <w:trHeight w:val="819"/>
        </w:trPr>
        <w:tc>
          <w:tcPr>
            <w:tcW w:w="1101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961" w:type="dxa"/>
          </w:tcPr>
          <w:p w:rsidR="004F4488" w:rsidRPr="004F4488" w:rsidRDefault="004F4488" w:rsidP="004F4488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час) (6Д) Горемыкина А.С. кабинет №14</w:t>
            </w:r>
          </w:p>
        </w:tc>
        <w:tc>
          <w:tcPr>
            <w:tcW w:w="496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801135" w:rsidRPr="004F4488" w:rsidTr="00816493">
        <w:trPr>
          <w:cantSplit/>
          <w:trHeight w:val="1538"/>
        </w:trPr>
        <w:tc>
          <w:tcPr>
            <w:tcW w:w="1101" w:type="dxa"/>
            <w:textDirection w:val="btLr"/>
            <w:vAlign w:val="center"/>
          </w:tcPr>
          <w:p w:rsidR="00801135" w:rsidRPr="004F4488" w:rsidRDefault="00801135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ВТОРНИК</w:t>
            </w:r>
          </w:p>
        </w:tc>
        <w:tc>
          <w:tcPr>
            <w:tcW w:w="4961" w:type="dxa"/>
          </w:tcPr>
          <w:p w:rsidR="00816493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"Смысловое чтение" (6Б, Г классы) </w:t>
            </w:r>
          </w:p>
          <w:p w:rsidR="00801135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Нестерова Н.А., кабинет № 26</w:t>
            </w:r>
          </w:p>
        </w:tc>
        <w:tc>
          <w:tcPr>
            <w:tcW w:w="4961" w:type="dxa"/>
          </w:tcPr>
          <w:p w:rsidR="00816493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"За страницами учебника математики" 6Д) </w:t>
            </w:r>
          </w:p>
          <w:p w:rsidR="00801135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Левина М.П., кабинет № 44</w:t>
            </w:r>
          </w:p>
        </w:tc>
      </w:tr>
      <w:tr w:rsidR="004F4488" w:rsidRPr="004F4488" w:rsidTr="00816493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СРЕДА</w:t>
            </w:r>
          </w:p>
        </w:tc>
        <w:tc>
          <w:tcPr>
            <w:tcW w:w="496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"Английский с удовольствием" (6Б,Д классы) Горемыкина А.С. , кабинет №14</w:t>
            </w:r>
          </w:p>
        </w:tc>
        <w:tc>
          <w:tcPr>
            <w:tcW w:w="496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4F4488" w:rsidRPr="004F4488" w:rsidTr="004F4488">
        <w:trPr>
          <w:cantSplit/>
          <w:trHeight w:val="875"/>
        </w:trPr>
        <w:tc>
          <w:tcPr>
            <w:tcW w:w="1101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961" w:type="dxa"/>
          </w:tcPr>
          <w:p w:rsidR="004F4488" w:rsidRPr="004F4488" w:rsidRDefault="004F4488" w:rsidP="004F4488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. час) (6В)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Вьюшина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И.В. кабинет №27</w:t>
            </w:r>
          </w:p>
        </w:tc>
        <w:tc>
          <w:tcPr>
            <w:tcW w:w="496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801135" w:rsidRPr="004F4488" w:rsidTr="00816493">
        <w:trPr>
          <w:cantSplit/>
          <w:trHeight w:val="1456"/>
        </w:trPr>
        <w:tc>
          <w:tcPr>
            <w:tcW w:w="1101" w:type="dxa"/>
            <w:textDirection w:val="btLr"/>
            <w:vAlign w:val="center"/>
          </w:tcPr>
          <w:p w:rsidR="00801135" w:rsidRPr="004F4488" w:rsidRDefault="00801135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ЧЕТВЕРГ</w:t>
            </w:r>
          </w:p>
        </w:tc>
        <w:tc>
          <w:tcPr>
            <w:tcW w:w="4961" w:type="dxa"/>
          </w:tcPr>
          <w:p w:rsidR="00801135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961" w:type="dxa"/>
          </w:tcPr>
          <w:p w:rsidR="00816493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"Занимательный русский" (6А, Д классы) </w:t>
            </w:r>
          </w:p>
          <w:p w:rsidR="00801135" w:rsidRPr="004F4488" w:rsidRDefault="00801135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Самойлова Е.И., кабинет № 36</w:t>
            </w:r>
          </w:p>
        </w:tc>
      </w:tr>
      <w:tr w:rsidR="00863C06" w:rsidRPr="004F4488" w:rsidTr="00863C06">
        <w:trPr>
          <w:trHeight w:val="1675"/>
        </w:trPr>
        <w:tc>
          <w:tcPr>
            <w:tcW w:w="1101" w:type="dxa"/>
            <w:textDirection w:val="btLr"/>
            <w:vAlign w:val="center"/>
          </w:tcPr>
          <w:p w:rsidR="00863C06" w:rsidRPr="004F4488" w:rsidRDefault="00863C06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ПЯТНИЦА</w:t>
            </w:r>
          </w:p>
        </w:tc>
        <w:tc>
          <w:tcPr>
            <w:tcW w:w="4961" w:type="dxa"/>
          </w:tcPr>
          <w:p w:rsidR="00863C06" w:rsidRPr="004F4488" w:rsidRDefault="00863C0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863C06" w:rsidRPr="004F4488" w:rsidRDefault="00B4292F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«Игры со словами» (6В)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Аниськина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Н.В. кабинет №45</w:t>
            </w:r>
          </w:p>
          <w:p w:rsidR="00863C06" w:rsidRPr="004F4488" w:rsidRDefault="00863C0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961" w:type="dxa"/>
          </w:tcPr>
          <w:p w:rsidR="00863C06" w:rsidRPr="004F4488" w:rsidRDefault="00863C0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 w:rsidR="004F4488" w:rsidRPr="004F4488" w:rsidRDefault="004F4488" w:rsidP="004F4488">
      <w:pPr>
        <w:pStyle w:val="a3"/>
        <w:numPr>
          <w:ilvl w:val="0"/>
          <w:numId w:val="30"/>
        </w:numPr>
        <w:spacing w:after="0" w:line="360" w:lineRule="auto"/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</w:pPr>
      <w:r w:rsidRPr="004F4488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«Я познаю мир» (</w:t>
      </w:r>
      <w:proofErr w:type="spellStart"/>
      <w:r w:rsidRPr="004F4488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кл</w:t>
      </w:r>
      <w:proofErr w:type="spellEnd"/>
      <w:r w:rsidRPr="004F4488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. час) (6Б) Осипова С.А. кабинет №1</w:t>
      </w:r>
    </w:p>
    <w:p w:rsidR="00B4292F" w:rsidRPr="004F4488" w:rsidRDefault="00B4292F" w:rsidP="004F4488">
      <w:pPr>
        <w:pStyle w:val="a3"/>
        <w:numPr>
          <w:ilvl w:val="0"/>
          <w:numId w:val="30"/>
        </w:numPr>
        <w:spacing w:after="0" w:line="360" w:lineRule="auto"/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</w:pPr>
      <w:r w:rsidRPr="004F4488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Секция «Хореография» стоит в сетке расписания</w:t>
      </w:r>
    </w:p>
    <w:p w:rsidR="00801135" w:rsidRDefault="00801135" w:rsidP="00E7179F">
      <w:pPr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p w:rsidR="00801135" w:rsidRDefault="00801135" w:rsidP="00801135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p w:rsidR="00801135" w:rsidRDefault="00801135" w:rsidP="00801135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p w:rsidR="00801135" w:rsidRDefault="00801135" w:rsidP="00801135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p w:rsidR="00801135" w:rsidRDefault="00801135" w:rsidP="00801135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p w:rsidR="00801135" w:rsidRPr="00801135" w:rsidRDefault="00801135" w:rsidP="00801135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  <w:r w:rsidRPr="00801135"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  <w:lastRenderedPageBreak/>
        <w:t xml:space="preserve">Расписание занятий внеурочной деятельности в </w:t>
      </w:r>
      <w:r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7</w:t>
      </w:r>
      <w:r w:rsidRPr="00801135"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-х классах</w:t>
      </w: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993"/>
        <w:gridCol w:w="3260"/>
        <w:gridCol w:w="4395"/>
        <w:gridCol w:w="2551"/>
      </w:tblGrid>
      <w:tr w:rsidR="00D77270" w:rsidRPr="004F4488" w:rsidTr="00D77270">
        <w:trPr>
          <w:trHeight w:val="245"/>
        </w:trPr>
        <w:tc>
          <w:tcPr>
            <w:tcW w:w="993" w:type="dxa"/>
            <w:shd w:val="clear" w:color="auto" w:fill="D9D9D9" w:themeFill="background1" w:themeFillShade="D9"/>
          </w:tcPr>
          <w:p w:rsidR="00D77270" w:rsidRPr="004F4488" w:rsidRDefault="00D77270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77270" w:rsidRPr="004F4488" w:rsidRDefault="00D77270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D77270" w:rsidRPr="004F4488" w:rsidRDefault="00D77270" w:rsidP="00D7727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урок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77270" w:rsidRPr="004F4488" w:rsidRDefault="00D77270" w:rsidP="00FE47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10-11 уроки</w:t>
            </w:r>
          </w:p>
        </w:tc>
      </w:tr>
      <w:tr w:rsidR="00D77270" w:rsidRPr="004F4488" w:rsidTr="00D77270">
        <w:trPr>
          <w:trHeight w:val="376"/>
        </w:trPr>
        <w:tc>
          <w:tcPr>
            <w:tcW w:w="993" w:type="dxa"/>
            <w:vMerge w:val="restart"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"Английский для общения" (7БВГ)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Ромашкина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А.С., кабинет №40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4F4488">
        <w:trPr>
          <w:trHeight w:val="1046"/>
        </w:trPr>
        <w:tc>
          <w:tcPr>
            <w:tcW w:w="993" w:type="dxa"/>
            <w:vMerge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D7727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 страницами учебника информатики" (7АБВГ) </w:t>
            </w:r>
          </w:p>
          <w:p w:rsidR="00D77270" w:rsidRPr="004F4488" w:rsidRDefault="00D77270" w:rsidP="00D7727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Черевина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И.Г., кабинет №49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D77270">
        <w:trPr>
          <w:trHeight w:val="736"/>
        </w:trPr>
        <w:tc>
          <w:tcPr>
            <w:tcW w:w="993" w:type="dxa"/>
            <w:vMerge w:val="restart"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"Английский язык как язык международного общения" (7АБВГ) Прошутинская П.А., кабинет № 20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D77270">
        <w:trPr>
          <w:trHeight w:val="245"/>
        </w:trPr>
        <w:tc>
          <w:tcPr>
            <w:tcW w:w="993" w:type="dxa"/>
            <w:vMerge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"За страницами учебника математики" (7БГ) Мосягина Т.В., кабинет № 43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D77270">
        <w:trPr>
          <w:trHeight w:val="245"/>
        </w:trPr>
        <w:tc>
          <w:tcPr>
            <w:tcW w:w="993" w:type="dxa"/>
            <w:vMerge w:val="restart"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3260" w:type="dxa"/>
          </w:tcPr>
          <w:p w:rsidR="00D77270" w:rsidRPr="004F4488" w:rsidRDefault="004F4488" w:rsidP="004F4488">
            <w:pPr>
              <w:pStyle w:val="a3"/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час) (7В) Данилова Г.В. кабинет №15</w:t>
            </w:r>
          </w:p>
        </w:tc>
        <w:tc>
          <w:tcPr>
            <w:tcW w:w="4395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"Художественная обработка материалов"(7АБВГ мальчики) Атрощенко Т.В., кабинет №3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D77270">
        <w:trPr>
          <w:trHeight w:val="245"/>
        </w:trPr>
        <w:tc>
          <w:tcPr>
            <w:tcW w:w="993" w:type="dxa"/>
            <w:vMerge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"Избранные вопросы математики" (7А)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Сагай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Е.Н. , кабинет № 45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F4488" w:rsidRPr="004F4488" w:rsidTr="00D77270">
        <w:trPr>
          <w:trHeight w:val="245"/>
        </w:trPr>
        <w:tc>
          <w:tcPr>
            <w:tcW w:w="993" w:type="dxa"/>
            <w:vMerge w:val="restart"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260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урок - "Если хочешь быть здоров" (спец.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Быков И.А.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спор. зал</w:t>
            </w:r>
          </w:p>
        </w:tc>
        <w:tc>
          <w:tcPr>
            <w:tcW w:w="4395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F4488" w:rsidRPr="004F4488" w:rsidTr="00D77270">
        <w:trPr>
          <w:trHeight w:val="256"/>
        </w:trPr>
        <w:tc>
          <w:tcPr>
            <w:tcW w:w="993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"По страницам учебника математики" (7БГ) Мосягина Т.В., кабинет № 43</w:t>
            </w:r>
          </w:p>
        </w:tc>
        <w:tc>
          <w:tcPr>
            <w:tcW w:w="255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F4488" w:rsidRPr="004F4488" w:rsidTr="00D77270">
        <w:trPr>
          <w:trHeight w:val="256"/>
        </w:trPr>
        <w:tc>
          <w:tcPr>
            <w:tcW w:w="993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"Избранные вопросы математики" (7В)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Сагай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Е.Н. , кабинет № 45</w:t>
            </w:r>
          </w:p>
        </w:tc>
        <w:tc>
          <w:tcPr>
            <w:tcW w:w="255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F4488" w:rsidRPr="004F4488" w:rsidTr="00D77270">
        <w:trPr>
          <w:trHeight w:val="256"/>
        </w:trPr>
        <w:tc>
          <w:tcPr>
            <w:tcW w:w="993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"Физика в современной жизни" (7АБВГ) Королев В.И. кабинет №</w:t>
            </w:r>
          </w:p>
        </w:tc>
        <w:tc>
          <w:tcPr>
            <w:tcW w:w="255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F4488" w:rsidRPr="004F4488" w:rsidTr="00D77270">
        <w:trPr>
          <w:trHeight w:val="256"/>
        </w:trPr>
        <w:tc>
          <w:tcPr>
            <w:tcW w:w="993" w:type="dxa"/>
            <w:vMerge/>
            <w:textDirection w:val="btLr"/>
            <w:vAlign w:val="center"/>
          </w:tcPr>
          <w:p w:rsidR="004F4488" w:rsidRPr="004F4488" w:rsidRDefault="004F4488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Удивительный мир живой природы»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(7АБВГ) Стрелкова 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И.Л. кабинет №10</w:t>
            </w:r>
          </w:p>
        </w:tc>
        <w:tc>
          <w:tcPr>
            <w:tcW w:w="2551" w:type="dxa"/>
          </w:tcPr>
          <w:p w:rsidR="004F4488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D77270">
        <w:trPr>
          <w:trHeight w:val="245"/>
        </w:trPr>
        <w:tc>
          <w:tcPr>
            <w:tcW w:w="993" w:type="dxa"/>
            <w:vMerge w:val="restart"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D77270">
            <w:pPr>
              <w:ind w:left="-108" w:right="-108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"Большие заботы маленьких хозяек" (7АБВГД) 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Раздвигалова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А.С., кабинет №30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7270" w:rsidRPr="004F4488" w:rsidTr="00D77270">
        <w:trPr>
          <w:trHeight w:val="245"/>
        </w:trPr>
        <w:tc>
          <w:tcPr>
            <w:tcW w:w="993" w:type="dxa"/>
            <w:vMerge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4F4488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час) (7А) Майорова О.В. кабинет №19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"Атлетическая гимнастика"</w:t>
            </w:r>
          </w:p>
        </w:tc>
      </w:tr>
      <w:tr w:rsidR="00D77270" w:rsidRPr="004F4488" w:rsidTr="004F4488">
        <w:trPr>
          <w:cantSplit/>
          <w:trHeight w:val="1376"/>
        </w:trPr>
        <w:tc>
          <w:tcPr>
            <w:tcW w:w="993" w:type="dxa"/>
            <w:textDirection w:val="btLr"/>
            <w:vAlign w:val="center"/>
          </w:tcPr>
          <w:p w:rsidR="00D77270" w:rsidRPr="004F4488" w:rsidRDefault="00D77270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3260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"Если хочешь быть здоров" (спец. мед.группа) Быков И.А.  спортивный зал</w:t>
            </w:r>
          </w:p>
        </w:tc>
        <w:tc>
          <w:tcPr>
            <w:tcW w:w="2551" w:type="dxa"/>
          </w:tcPr>
          <w:p w:rsidR="00D77270" w:rsidRPr="004F4488" w:rsidRDefault="00D77270" w:rsidP="008164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F4488" w:rsidRPr="004F4488" w:rsidRDefault="004F4488" w:rsidP="004F448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F4488"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  <w:t>«Я познаю мир» (</w:t>
      </w:r>
      <w:proofErr w:type="spellStart"/>
      <w:r w:rsidRPr="004F4488"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  <w:t>кл</w:t>
      </w:r>
      <w:proofErr w:type="spellEnd"/>
      <w:r w:rsidRPr="004F4488"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  <w:t>. час) (7Б) (Суббота 4 урок) Мосягина Т.В. кабинет №43</w:t>
      </w:r>
    </w:p>
    <w:p w:rsidR="004F4488" w:rsidRPr="004F4488" w:rsidRDefault="004F4488" w:rsidP="004F448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F4488"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  <w:t>«Я познаю мир» (</w:t>
      </w:r>
      <w:proofErr w:type="spellStart"/>
      <w:r w:rsidRPr="004F4488"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  <w:t>кл</w:t>
      </w:r>
      <w:proofErr w:type="spellEnd"/>
      <w:r w:rsidRPr="004F4488">
        <w:rPr>
          <w:rStyle w:val="apple-converted-space"/>
          <w:rFonts w:ascii="Times New Roman" w:hAnsi="Times New Roman" w:cs="Times New Roman"/>
          <w:sz w:val="28"/>
          <w:szCs w:val="32"/>
          <w:shd w:val="clear" w:color="auto" w:fill="FFFFFF"/>
        </w:rPr>
        <w:t>. час) (7Г) (Суббота 3 урок) Стрелкова И.Л. кабинет №10</w:t>
      </w:r>
    </w:p>
    <w:p w:rsidR="004F4488" w:rsidRPr="004F4488" w:rsidRDefault="004F4488" w:rsidP="004F4488">
      <w:pPr>
        <w:pStyle w:val="a3"/>
        <w:spacing w:after="0" w:line="360" w:lineRule="auto"/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</w:pPr>
    </w:p>
    <w:p w:rsidR="00FE47ED" w:rsidRDefault="00FE47ED" w:rsidP="005A02DA">
      <w:pPr>
        <w:spacing w:after="0"/>
        <w:jc w:val="center"/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  <w:r w:rsidRPr="00801135"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  <w:lastRenderedPageBreak/>
        <w:t xml:space="preserve">Расписание занятий внеурочной деятельности в </w:t>
      </w:r>
      <w:r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8</w:t>
      </w:r>
      <w:r w:rsidRPr="00801135">
        <w:rPr>
          <w:rStyle w:val="apple-converted-space"/>
          <w:rFonts w:ascii="Times New Roman" w:hAnsi="Times New Roman" w:cs="Times New Roman"/>
          <w:b/>
          <w:sz w:val="40"/>
          <w:szCs w:val="44"/>
          <w:shd w:val="clear" w:color="auto" w:fill="FFFFFF"/>
        </w:rPr>
        <w:t>-х классах</w:t>
      </w:r>
    </w:p>
    <w:tbl>
      <w:tblPr>
        <w:tblStyle w:val="a4"/>
        <w:tblW w:w="0" w:type="auto"/>
        <w:tblLook w:val="04A0"/>
      </w:tblPr>
      <w:tblGrid>
        <w:gridCol w:w="1101"/>
        <w:gridCol w:w="6520"/>
        <w:gridCol w:w="3253"/>
      </w:tblGrid>
      <w:tr w:rsidR="00816493" w:rsidRPr="00A43CE5" w:rsidTr="00A43CE5">
        <w:trPr>
          <w:trHeight w:val="245"/>
        </w:trPr>
        <w:tc>
          <w:tcPr>
            <w:tcW w:w="1101" w:type="dxa"/>
            <w:shd w:val="clear" w:color="auto" w:fill="D9D9D9" w:themeFill="background1" w:themeFillShade="D9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урок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FE47ED" w:rsidRPr="00A43CE5" w:rsidRDefault="00791EA6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урок</w:t>
            </w:r>
          </w:p>
        </w:tc>
      </w:tr>
      <w:tr w:rsidR="005A02DA" w:rsidRPr="00A43CE5" w:rsidTr="00A43CE5">
        <w:trPr>
          <w:cantSplit/>
          <w:trHeight w:val="890"/>
        </w:trPr>
        <w:tc>
          <w:tcPr>
            <w:tcW w:w="1101" w:type="dxa"/>
            <w:vMerge w:val="restart"/>
            <w:textDirection w:val="btLr"/>
            <w:vAlign w:val="center"/>
          </w:tcPr>
          <w:p w:rsidR="005A02DA" w:rsidRPr="00A43CE5" w:rsidRDefault="005A02DA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6520" w:type="dxa"/>
          </w:tcPr>
          <w:p w:rsidR="005A02DA" w:rsidRPr="00A43CE5" w:rsidRDefault="005A02D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"Развитие интеллектуальных способностей средствами математики" (8Б класс) 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Кибалова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М.В., кабинет № 2</w:t>
            </w:r>
          </w:p>
        </w:tc>
        <w:tc>
          <w:tcPr>
            <w:tcW w:w="3253" w:type="dxa"/>
          </w:tcPr>
          <w:p w:rsidR="005A02DA" w:rsidRPr="00A43CE5" w:rsidRDefault="005A02DA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5A02DA" w:rsidRPr="00A43CE5" w:rsidTr="00A43CE5">
        <w:trPr>
          <w:cantSplit/>
          <w:trHeight w:val="1046"/>
        </w:trPr>
        <w:tc>
          <w:tcPr>
            <w:tcW w:w="1101" w:type="dxa"/>
            <w:vMerge/>
            <w:textDirection w:val="btLr"/>
            <w:vAlign w:val="center"/>
          </w:tcPr>
          <w:p w:rsidR="005A02DA" w:rsidRPr="00A43CE5" w:rsidRDefault="005A02DA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5A02DA" w:rsidRPr="00A43CE5" w:rsidRDefault="005A02DA" w:rsidP="005A02DA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час) (8В) Самойлова Е.И. кабинет №36</w:t>
            </w:r>
          </w:p>
          <w:p w:rsidR="005A02DA" w:rsidRPr="00A43CE5" w:rsidRDefault="005A02D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53" w:type="dxa"/>
          </w:tcPr>
          <w:p w:rsidR="005A02DA" w:rsidRPr="00A43CE5" w:rsidRDefault="005A02DA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5A02DA" w:rsidRPr="00A43CE5" w:rsidTr="00A43CE5">
        <w:trPr>
          <w:cantSplit/>
          <w:trHeight w:val="693"/>
        </w:trPr>
        <w:tc>
          <w:tcPr>
            <w:tcW w:w="1101" w:type="dxa"/>
            <w:vMerge w:val="restart"/>
            <w:textDirection w:val="btLr"/>
            <w:vAlign w:val="center"/>
          </w:tcPr>
          <w:p w:rsidR="005A02DA" w:rsidRPr="00A43CE5" w:rsidRDefault="005A02DA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6520" w:type="dxa"/>
          </w:tcPr>
          <w:p w:rsidR="005A02DA" w:rsidRPr="00A43CE5" w:rsidRDefault="005A02D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"Занимательная цивилистика" (8АБВГ) </w:t>
            </w:r>
          </w:p>
          <w:p w:rsidR="005A02DA" w:rsidRPr="00A43CE5" w:rsidRDefault="005A02D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Синицына С.В., кабинет № 42</w:t>
            </w:r>
          </w:p>
        </w:tc>
        <w:tc>
          <w:tcPr>
            <w:tcW w:w="3253" w:type="dxa"/>
          </w:tcPr>
          <w:p w:rsidR="005A02DA" w:rsidRPr="00A43CE5" w:rsidRDefault="005A02DA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5A02DA" w:rsidRPr="00A43CE5" w:rsidTr="00A43CE5">
        <w:trPr>
          <w:cantSplit/>
          <w:trHeight w:val="703"/>
        </w:trPr>
        <w:tc>
          <w:tcPr>
            <w:tcW w:w="1101" w:type="dxa"/>
            <w:vMerge/>
            <w:textDirection w:val="btLr"/>
            <w:vAlign w:val="center"/>
          </w:tcPr>
          <w:p w:rsidR="005A02DA" w:rsidRPr="00A43CE5" w:rsidRDefault="005A02DA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5A02DA" w:rsidRPr="00A43CE5" w:rsidRDefault="005A02D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час) (8Б) Соколова С.В. кабинет №25</w:t>
            </w:r>
          </w:p>
        </w:tc>
        <w:tc>
          <w:tcPr>
            <w:tcW w:w="3253" w:type="dxa"/>
          </w:tcPr>
          <w:p w:rsidR="005A02DA" w:rsidRPr="00A43CE5" w:rsidRDefault="005A02DA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5A02DA" w:rsidRPr="00A43CE5" w:rsidTr="00A43CE5">
        <w:trPr>
          <w:cantSplit/>
          <w:trHeight w:val="575"/>
        </w:trPr>
        <w:tc>
          <w:tcPr>
            <w:tcW w:w="1101" w:type="dxa"/>
            <w:vMerge/>
            <w:textDirection w:val="btLr"/>
            <w:vAlign w:val="center"/>
          </w:tcPr>
          <w:p w:rsidR="005A02DA" w:rsidRPr="00A43CE5" w:rsidRDefault="005A02DA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5A02DA" w:rsidRPr="00A43CE5" w:rsidRDefault="005A02D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. час) (8А) 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Черевина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И.Г. кабинет №49</w:t>
            </w:r>
          </w:p>
        </w:tc>
        <w:tc>
          <w:tcPr>
            <w:tcW w:w="3253" w:type="dxa"/>
          </w:tcPr>
          <w:p w:rsidR="005A02DA" w:rsidRPr="00A43CE5" w:rsidRDefault="005A02DA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FE47ED" w:rsidRPr="00A43CE5" w:rsidTr="00A43CE5">
        <w:trPr>
          <w:trHeight w:val="245"/>
        </w:trPr>
        <w:tc>
          <w:tcPr>
            <w:tcW w:w="1101" w:type="dxa"/>
            <w:vMerge w:val="restart"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6520" w:type="dxa"/>
          </w:tcPr>
          <w:p w:rsidR="00816493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"И</w:t>
            </w:r>
            <w:r w:rsidR="00816493"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еще о физике и жизни"</w:t>
            </w: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(8АБВГ) </w:t>
            </w:r>
          </w:p>
          <w:p w:rsidR="00FE47ED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Королев В.И., кабинет №36</w:t>
            </w: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3A41FA" w:rsidRPr="00A43CE5" w:rsidTr="00A43CE5">
        <w:trPr>
          <w:trHeight w:val="245"/>
        </w:trPr>
        <w:tc>
          <w:tcPr>
            <w:tcW w:w="1101" w:type="dxa"/>
            <w:vMerge/>
            <w:textDirection w:val="btLr"/>
            <w:vAlign w:val="center"/>
          </w:tcPr>
          <w:p w:rsidR="003A41FA" w:rsidRPr="00A43CE5" w:rsidRDefault="003A41FA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3A41FA" w:rsidRPr="00A43CE5" w:rsidRDefault="003A41FA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"Интересное о географии России"(8ВГ) Царева Е.П. ,кабинет №34</w:t>
            </w:r>
          </w:p>
        </w:tc>
        <w:tc>
          <w:tcPr>
            <w:tcW w:w="3253" w:type="dxa"/>
          </w:tcPr>
          <w:p w:rsidR="003A41FA" w:rsidRPr="00A43CE5" w:rsidRDefault="003A41FA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FE47ED" w:rsidRPr="00A43CE5" w:rsidTr="00A43CE5">
        <w:trPr>
          <w:trHeight w:val="245"/>
        </w:trPr>
        <w:tc>
          <w:tcPr>
            <w:tcW w:w="1101" w:type="dxa"/>
            <w:vMerge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"Развитие интеллектуальных способностей средствами математики" (8А класс) </w:t>
            </w:r>
          </w:p>
          <w:p w:rsidR="00FE47ED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Кибалова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М.В., кабинет № 2</w:t>
            </w: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FE47ED" w:rsidRPr="00A43CE5" w:rsidTr="00A43CE5">
        <w:trPr>
          <w:trHeight w:val="256"/>
        </w:trPr>
        <w:tc>
          <w:tcPr>
            <w:tcW w:w="1101" w:type="dxa"/>
            <w:vMerge w:val="restart"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6520" w:type="dxa"/>
          </w:tcPr>
          <w:p w:rsidR="00FE47ED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"Английская грам</w:t>
            </w:r>
            <w:r w:rsidR="00816493"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матика" (8АБВГ) Горемыкина А.С.</w:t>
            </w: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кабинет №14</w:t>
            </w: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FE47ED" w:rsidRPr="00A43CE5" w:rsidTr="00A43CE5">
        <w:trPr>
          <w:trHeight w:val="256"/>
        </w:trPr>
        <w:tc>
          <w:tcPr>
            <w:tcW w:w="1101" w:type="dxa"/>
            <w:vMerge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816493" w:rsidRPr="00A43CE5" w:rsidRDefault="00816493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"Занимательная цивилистика" </w:t>
            </w:r>
            <w:r w:rsidR="00791EA6"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(8АБВГ) </w:t>
            </w:r>
          </w:p>
          <w:p w:rsidR="00FE47ED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Синицына С.В., кабинет № 42</w:t>
            </w: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FE47ED" w:rsidRPr="00A43CE5" w:rsidTr="00A43CE5">
        <w:trPr>
          <w:trHeight w:val="256"/>
        </w:trPr>
        <w:tc>
          <w:tcPr>
            <w:tcW w:w="1101" w:type="dxa"/>
            <w:vMerge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FE47ED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"За страницами учебника информатики" (8АБВГ) 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Черевина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И.Г., кабинет № 49</w:t>
            </w: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FE47ED" w:rsidRPr="00A43CE5" w:rsidTr="00A43CE5">
        <w:trPr>
          <w:trHeight w:val="245"/>
        </w:trPr>
        <w:tc>
          <w:tcPr>
            <w:tcW w:w="1101" w:type="dxa"/>
            <w:vMerge w:val="restart"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6520" w:type="dxa"/>
          </w:tcPr>
          <w:p w:rsid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"Развитие интеллектуальных способностей средствами математики" (8Г класс) </w:t>
            </w:r>
          </w:p>
          <w:p w:rsidR="00FE47ED" w:rsidRPr="00A43CE5" w:rsidRDefault="00791EA6" w:rsidP="00816493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Кибалова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М.В.,кабинет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№ 16</w:t>
            </w:r>
          </w:p>
        </w:tc>
        <w:tc>
          <w:tcPr>
            <w:tcW w:w="3253" w:type="dxa"/>
          </w:tcPr>
          <w:p w:rsidR="00FE47ED" w:rsidRPr="00A43CE5" w:rsidRDefault="00791EA6" w:rsidP="00863C06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"Занима</w:t>
            </w:r>
            <w:r w:rsidR="00863C06"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тельная математика" (8В</w:t>
            </w: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) 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Бехметьева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Е.Б., кабине №4</w:t>
            </w:r>
          </w:p>
        </w:tc>
      </w:tr>
      <w:tr w:rsidR="00FE47ED" w:rsidRPr="00A43CE5" w:rsidTr="00A43CE5">
        <w:trPr>
          <w:trHeight w:val="245"/>
        </w:trPr>
        <w:tc>
          <w:tcPr>
            <w:tcW w:w="1101" w:type="dxa"/>
            <w:vMerge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863C06" w:rsidRPr="00A43CE5" w:rsidRDefault="00791EA6" w:rsidP="00863C06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"</w:t>
            </w: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Handmade</w:t>
            </w: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" (8АБВГ) </w:t>
            </w:r>
          </w:p>
          <w:p w:rsidR="00FE47ED" w:rsidRPr="00A43CE5" w:rsidRDefault="00791EA6" w:rsidP="00863C06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Гусева А.Э., кабинет № 30</w:t>
            </w: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816493" w:rsidRPr="00A43CE5" w:rsidTr="00A43CE5">
        <w:trPr>
          <w:cantSplit/>
          <w:trHeight w:val="1506"/>
        </w:trPr>
        <w:tc>
          <w:tcPr>
            <w:tcW w:w="1101" w:type="dxa"/>
            <w:textDirection w:val="btLr"/>
            <w:vAlign w:val="center"/>
          </w:tcPr>
          <w:p w:rsidR="00FE47ED" w:rsidRPr="00A43CE5" w:rsidRDefault="00FE47ED" w:rsidP="00816493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6520" w:type="dxa"/>
          </w:tcPr>
          <w:p w:rsidR="005A02DA" w:rsidRPr="00A43CE5" w:rsidRDefault="005A02DA" w:rsidP="005A02DA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кл</w:t>
            </w:r>
            <w:proofErr w:type="spellEnd"/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час) (8Г) Царева Е.П. кабинет №34</w:t>
            </w:r>
          </w:p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53" w:type="dxa"/>
          </w:tcPr>
          <w:p w:rsidR="00FE47ED" w:rsidRPr="00A43CE5" w:rsidRDefault="00FE47ED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 w:rsidR="00A43CE5" w:rsidRDefault="00A43CE5" w:rsidP="00A43CE5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CE5" w:rsidRDefault="00A43CE5" w:rsidP="00A43CE5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3CE5" w:rsidRDefault="00A43CE5" w:rsidP="00791EA6">
      <w:pPr>
        <w:spacing w:after="0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91EA6" w:rsidRPr="002F33A2" w:rsidRDefault="00791EA6" w:rsidP="00791EA6">
      <w:pPr>
        <w:spacing w:after="0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F33A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Расписание занятий внеурочной деятельности в </w:t>
      </w:r>
      <w:r w:rsidRPr="002F33A2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9-х классах</w:t>
      </w:r>
    </w:p>
    <w:tbl>
      <w:tblPr>
        <w:tblStyle w:val="a4"/>
        <w:tblW w:w="11165" w:type="dxa"/>
        <w:tblLayout w:type="fixed"/>
        <w:tblLook w:val="04A0"/>
      </w:tblPr>
      <w:tblGrid>
        <w:gridCol w:w="1101"/>
        <w:gridCol w:w="6804"/>
        <w:gridCol w:w="3260"/>
      </w:tblGrid>
      <w:tr w:rsidR="002F33A2" w:rsidRPr="002F33A2" w:rsidTr="00A43CE5">
        <w:trPr>
          <w:trHeight w:val="414"/>
        </w:trPr>
        <w:tc>
          <w:tcPr>
            <w:tcW w:w="1101" w:type="dxa"/>
            <w:shd w:val="clear" w:color="auto" w:fill="D9D9D9" w:themeFill="background1" w:themeFillShade="D9"/>
          </w:tcPr>
          <w:p w:rsidR="00791EA6" w:rsidRPr="002F33A2" w:rsidRDefault="00791EA6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день недели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791EA6" w:rsidRPr="002F33A2" w:rsidRDefault="00791EA6" w:rsidP="002F33A2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F33A2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 урок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91EA6" w:rsidRPr="002F33A2" w:rsidRDefault="002F33A2" w:rsidP="002F33A2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F33A2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 урок</w:t>
            </w:r>
          </w:p>
        </w:tc>
      </w:tr>
      <w:tr w:rsidR="00791EA6" w:rsidRPr="002F33A2" w:rsidTr="00A43CE5">
        <w:trPr>
          <w:trHeight w:val="376"/>
        </w:trPr>
        <w:tc>
          <w:tcPr>
            <w:tcW w:w="1101" w:type="dxa"/>
            <w:vMerge w:val="restart"/>
            <w:textDirection w:val="btLr"/>
            <w:vAlign w:val="center"/>
          </w:tcPr>
          <w:p w:rsidR="00791EA6" w:rsidRPr="00816493" w:rsidRDefault="00791EA6" w:rsidP="002F33A2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ПОНЕДЕЛЬНИК</w:t>
            </w:r>
          </w:p>
        </w:tc>
        <w:tc>
          <w:tcPr>
            <w:tcW w:w="6804" w:type="dxa"/>
          </w:tcPr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"Избранные вопросы математики" (9А класс) Киселева О.В., кабинет № 41</w:t>
            </w:r>
          </w:p>
        </w:tc>
        <w:tc>
          <w:tcPr>
            <w:tcW w:w="3260" w:type="dxa"/>
          </w:tcPr>
          <w:p w:rsidR="00791EA6" w:rsidRPr="00A43CE5" w:rsidRDefault="00A43CE5" w:rsidP="00A43CE5">
            <w:pP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. час) (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9А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)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Киселева О.В.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кабинет №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41</w:t>
            </w:r>
          </w:p>
        </w:tc>
      </w:tr>
      <w:tr w:rsidR="00791EA6" w:rsidRPr="002F33A2" w:rsidTr="00A43CE5">
        <w:trPr>
          <w:trHeight w:val="376"/>
        </w:trPr>
        <w:tc>
          <w:tcPr>
            <w:tcW w:w="1101" w:type="dxa"/>
            <w:vMerge/>
            <w:vAlign w:val="center"/>
          </w:tcPr>
          <w:p w:rsidR="00791EA6" w:rsidRPr="00816493" w:rsidRDefault="00791EA6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"Читаю, понимаю, пишу" (9Б класс) </w:t>
            </w:r>
          </w:p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Григорьева Н.Е., кабинет № 13</w:t>
            </w:r>
          </w:p>
        </w:tc>
        <w:tc>
          <w:tcPr>
            <w:tcW w:w="3260" w:type="dxa"/>
          </w:tcPr>
          <w:p w:rsidR="00791EA6" w:rsidRPr="00816493" w:rsidRDefault="00791EA6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791EA6" w:rsidRPr="002F33A2" w:rsidTr="00A43CE5">
        <w:trPr>
          <w:trHeight w:val="376"/>
        </w:trPr>
        <w:tc>
          <w:tcPr>
            <w:tcW w:w="1101" w:type="dxa"/>
            <w:vMerge/>
            <w:vAlign w:val="center"/>
          </w:tcPr>
          <w:p w:rsidR="00791EA6" w:rsidRPr="00816493" w:rsidRDefault="00791EA6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"По-русски правильно" (9Г класс) </w:t>
            </w:r>
          </w:p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Соколова С.В., кабинет № 25</w:t>
            </w:r>
          </w:p>
        </w:tc>
        <w:tc>
          <w:tcPr>
            <w:tcW w:w="3260" w:type="dxa"/>
          </w:tcPr>
          <w:p w:rsidR="00791EA6" w:rsidRPr="00816493" w:rsidRDefault="00791EA6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791EA6" w:rsidRPr="002F33A2" w:rsidTr="00A43CE5">
        <w:trPr>
          <w:trHeight w:val="376"/>
        </w:trPr>
        <w:tc>
          <w:tcPr>
            <w:tcW w:w="1101" w:type="dxa"/>
            <w:vMerge/>
            <w:vAlign w:val="center"/>
          </w:tcPr>
          <w:p w:rsidR="00791EA6" w:rsidRPr="00816493" w:rsidRDefault="00791EA6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"Эрудит в биологии" (9В класс) </w:t>
            </w:r>
          </w:p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Островская Л.В., кабинет № 12</w:t>
            </w:r>
          </w:p>
        </w:tc>
        <w:tc>
          <w:tcPr>
            <w:tcW w:w="3260" w:type="dxa"/>
          </w:tcPr>
          <w:p w:rsidR="00791EA6" w:rsidRPr="00816493" w:rsidRDefault="00791EA6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791EA6" w:rsidRPr="002F33A2" w:rsidTr="00A43CE5">
        <w:trPr>
          <w:trHeight w:val="650"/>
        </w:trPr>
        <w:tc>
          <w:tcPr>
            <w:tcW w:w="1101" w:type="dxa"/>
            <w:vMerge w:val="restart"/>
            <w:textDirection w:val="btLr"/>
            <w:vAlign w:val="center"/>
          </w:tcPr>
          <w:p w:rsidR="00791EA6" w:rsidRPr="00816493" w:rsidRDefault="00791EA6" w:rsidP="002F33A2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ВТОРНИК</w:t>
            </w:r>
          </w:p>
        </w:tc>
        <w:tc>
          <w:tcPr>
            <w:tcW w:w="6804" w:type="dxa"/>
          </w:tcPr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"Избранные вопросы математики" (9Б класс) Киселева О.В., кабинет № 41</w:t>
            </w:r>
          </w:p>
        </w:tc>
        <w:tc>
          <w:tcPr>
            <w:tcW w:w="3260" w:type="dxa"/>
            <w:vMerge w:val="restart"/>
          </w:tcPr>
          <w:p w:rsidR="00791EA6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"Секреты успеха" (9АБВГ) Вьюгина Н.А., кабинет №19</w:t>
            </w:r>
          </w:p>
        </w:tc>
      </w:tr>
      <w:tr w:rsidR="00791EA6" w:rsidRPr="002F33A2" w:rsidTr="00A43CE5">
        <w:trPr>
          <w:trHeight w:val="713"/>
        </w:trPr>
        <w:tc>
          <w:tcPr>
            <w:tcW w:w="1101" w:type="dxa"/>
            <w:vMerge/>
            <w:vAlign w:val="center"/>
          </w:tcPr>
          <w:p w:rsidR="00791EA6" w:rsidRPr="00816493" w:rsidRDefault="00791EA6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"Читаю, понимаю, пишу" (9А класс) </w:t>
            </w:r>
          </w:p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Григорьева Н.Е., кабинет № 13</w:t>
            </w:r>
          </w:p>
        </w:tc>
        <w:tc>
          <w:tcPr>
            <w:tcW w:w="3260" w:type="dxa"/>
            <w:vMerge/>
          </w:tcPr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791EA6" w:rsidRPr="002F33A2" w:rsidTr="00A43CE5">
        <w:trPr>
          <w:trHeight w:val="732"/>
        </w:trPr>
        <w:tc>
          <w:tcPr>
            <w:tcW w:w="1101" w:type="dxa"/>
            <w:vMerge/>
            <w:vAlign w:val="center"/>
          </w:tcPr>
          <w:p w:rsidR="00791EA6" w:rsidRPr="00816493" w:rsidRDefault="00791EA6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3A41FA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"Избранные вопросы информатики" (9ВГ) </w:t>
            </w:r>
          </w:p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Гусева В.М., кабинет </w:t>
            </w:r>
            <w:r w:rsidR="002F33A2"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31 </w:t>
            </w:r>
          </w:p>
        </w:tc>
        <w:tc>
          <w:tcPr>
            <w:tcW w:w="3260" w:type="dxa"/>
            <w:vMerge/>
          </w:tcPr>
          <w:p w:rsidR="00791EA6" w:rsidRPr="00816493" w:rsidRDefault="00791EA6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A43CE5" w:rsidRPr="002F33A2" w:rsidTr="00A43CE5">
        <w:trPr>
          <w:trHeight w:val="245"/>
        </w:trPr>
        <w:tc>
          <w:tcPr>
            <w:tcW w:w="1101" w:type="dxa"/>
            <w:vMerge w:val="restart"/>
            <w:textDirection w:val="btLr"/>
            <w:vAlign w:val="center"/>
          </w:tcPr>
          <w:p w:rsidR="00A43CE5" w:rsidRPr="00816493" w:rsidRDefault="00A43CE5" w:rsidP="002F33A2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СРЕДА</w:t>
            </w:r>
          </w:p>
        </w:tc>
        <w:tc>
          <w:tcPr>
            <w:tcW w:w="6804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"Интересное о географии России" (9АБ) </w:t>
            </w:r>
          </w:p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Царева Е.П., кабинет №34</w:t>
            </w:r>
          </w:p>
        </w:tc>
        <w:tc>
          <w:tcPr>
            <w:tcW w:w="3260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A43CE5" w:rsidRPr="002F33A2" w:rsidTr="00A43CE5">
        <w:trPr>
          <w:trHeight w:val="245"/>
        </w:trPr>
        <w:tc>
          <w:tcPr>
            <w:tcW w:w="1101" w:type="dxa"/>
            <w:vMerge/>
            <w:vAlign w:val="center"/>
          </w:tcPr>
          <w:p w:rsidR="00A43CE5" w:rsidRPr="00816493" w:rsidRDefault="00A43CE5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"Общество и человек" (9ВГ) </w:t>
            </w:r>
          </w:p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Крашенинникова Н.Б., кабинет №37</w:t>
            </w:r>
          </w:p>
        </w:tc>
        <w:tc>
          <w:tcPr>
            <w:tcW w:w="3260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A43CE5" w:rsidRPr="002F33A2" w:rsidTr="00A43CE5">
        <w:trPr>
          <w:trHeight w:val="245"/>
        </w:trPr>
        <w:tc>
          <w:tcPr>
            <w:tcW w:w="1101" w:type="dxa"/>
            <w:vMerge/>
            <w:vAlign w:val="center"/>
          </w:tcPr>
          <w:p w:rsidR="00A43CE5" w:rsidRPr="00816493" w:rsidRDefault="00A43CE5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"Читаем вместе" (9АБВГ) 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Крупнова С.В.,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№ 24</w:t>
            </w:r>
          </w:p>
        </w:tc>
        <w:tc>
          <w:tcPr>
            <w:tcW w:w="3260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A43CE5" w:rsidRPr="002F33A2" w:rsidTr="00A43CE5">
        <w:trPr>
          <w:trHeight w:val="245"/>
        </w:trPr>
        <w:tc>
          <w:tcPr>
            <w:tcW w:w="1101" w:type="dxa"/>
            <w:vMerge/>
            <w:vAlign w:val="center"/>
          </w:tcPr>
          <w:p w:rsidR="00A43CE5" w:rsidRPr="00816493" w:rsidRDefault="00A43CE5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"Избранные вопросы информатики" (9ВГ) Гусева В.М., кабинет №31</w:t>
            </w:r>
          </w:p>
        </w:tc>
        <w:tc>
          <w:tcPr>
            <w:tcW w:w="3260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A43CE5" w:rsidRPr="002F33A2" w:rsidTr="00A43CE5">
        <w:trPr>
          <w:trHeight w:val="245"/>
        </w:trPr>
        <w:tc>
          <w:tcPr>
            <w:tcW w:w="1101" w:type="dxa"/>
            <w:vMerge/>
            <w:vAlign w:val="center"/>
          </w:tcPr>
          <w:p w:rsidR="00A43CE5" w:rsidRPr="00816493" w:rsidRDefault="00A43CE5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A43CE5" w:rsidRPr="00A43CE5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. час) (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9Г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)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Балакирева Г.В. каб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№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35</w:t>
            </w:r>
          </w:p>
        </w:tc>
        <w:tc>
          <w:tcPr>
            <w:tcW w:w="3260" w:type="dxa"/>
          </w:tcPr>
          <w:p w:rsidR="00A43CE5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2F33A2" w:rsidRPr="002F33A2" w:rsidTr="00A43CE5">
        <w:trPr>
          <w:trHeight w:val="256"/>
        </w:trPr>
        <w:tc>
          <w:tcPr>
            <w:tcW w:w="1101" w:type="dxa"/>
            <w:vMerge w:val="restart"/>
            <w:textDirection w:val="btLr"/>
            <w:vAlign w:val="center"/>
          </w:tcPr>
          <w:p w:rsidR="002F33A2" w:rsidRPr="00816493" w:rsidRDefault="002F33A2" w:rsidP="002F33A2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ЧЕТВЕРГ</w:t>
            </w:r>
          </w:p>
        </w:tc>
        <w:tc>
          <w:tcPr>
            <w:tcW w:w="6804" w:type="dxa"/>
          </w:tcPr>
          <w:p w:rsidR="002F33A2" w:rsidRPr="00816493" w:rsidRDefault="00A43CE5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"Избранные вопрос</w:t>
            </w:r>
            <w:r w:rsidR="002F33A2"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математики" (9В класс) Киселева О.В., кабинет № 41</w:t>
            </w:r>
          </w:p>
        </w:tc>
        <w:tc>
          <w:tcPr>
            <w:tcW w:w="3260" w:type="dxa"/>
            <w:vMerge w:val="restart"/>
          </w:tcPr>
          <w:p w:rsidR="002F33A2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"Химия в белом халате" (9АБВГ) Ромашова Е.В., кабинет №46</w:t>
            </w:r>
          </w:p>
        </w:tc>
      </w:tr>
      <w:tr w:rsidR="002F33A2" w:rsidRPr="002F33A2" w:rsidTr="00A43CE5">
        <w:trPr>
          <w:trHeight w:val="661"/>
        </w:trPr>
        <w:tc>
          <w:tcPr>
            <w:tcW w:w="1101" w:type="dxa"/>
            <w:vMerge/>
            <w:vAlign w:val="center"/>
          </w:tcPr>
          <w:p w:rsidR="002F33A2" w:rsidRPr="00816493" w:rsidRDefault="002F33A2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"Интересное о географии России" (9АБ) </w:t>
            </w:r>
          </w:p>
          <w:p w:rsidR="002F33A2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Царева Е.П., кабинет №34</w:t>
            </w:r>
          </w:p>
        </w:tc>
        <w:tc>
          <w:tcPr>
            <w:tcW w:w="3260" w:type="dxa"/>
            <w:vMerge/>
          </w:tcPr>
          <w:p w:rsidR="002F33A2" w:rsidRPr="00816493" w:rsidRDefault="002F33A2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2F33A2" w:rsidRPr="002F33A2" w:rsidTr="00A43CE5">
        <w:trPr>
          <w:trHeight w:val="245"/>
        </w:trPr>
        <w:tc>
          <w:tcPr>
            <w:tcW w:w="1101" w:type="dxa"/>
            <w:vMerge w:val="restart"/>
            <w:textDirection w:val="btLr"/>
            <w:vAlign w:val="center"/>
          </w:tcPr>
          <w:p w:rsidR="002F33A2" w:rsidRPr="00816493" w:rsidRDefault="002F33A2" w:rsidP="002F33A2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ПЯТНИЦА</w:t>
            </w:r>
          </w:p>
        </w:tc>
        <w:tc>
          <w:tcPr>
            <w:tcW w:w="6804" w:type="dxa"/>
          </w:tcPr>
          <w:p w:rsidR="002F33A2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"Избранные вопросы математики" (9Г класс) Киселева О.В., кабинет № 41</w:t>
            </w:r>
          </w:p>
        </w:tc>
        <w:tc>
          <w:tcPr>
            <w:tcW w:w="3260" w:type="dxa"/>
          </w:tcPr>
          <w:p w:rsidR="002F33A2" w:rsidRPr="00816493" w:rsidRDefault="002F33A2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2F33A2" w:rsidRPr="002F33A2" w:rsidTr="00A43CE5">
        <w:trPr>
          <w:trHeight w:val="245"/>
        </w:trPr>
        <w:tc>
          <w:tcPr>
            <w:tcW w:w="1101" w:type="dxa"/>
            <w:vMerge/>
            <w:vAlign w:val="center"/>
          </w:tcPr>
          <w:p w:rsidR="002F33A2" w:rsidRPr="00816493" w:rsidRDefault="002F33A2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"Общество и человек" (9АБ) </w:t>
            </w:r>
          </w:p>
          <w:p w:rsidR="002F33A2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Крашенинникова Н.Б., кабинет №37</w:t>
            </w:r>
          </w:p>
        </w:tc>
        <w:tc>
          <w:tcPr>
            <w:tcW w:w="3260" w:type="dxa"/>
          </w:tcPr>
          <w:p w:rsidR="002F33A2" w:rsidRPr="00816493" w:rsidRDefault="002F33A2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2F33A2" w:rsidRPr="002F33A2" w:rsidTr="00A43CE5">
        <w:trPr>
          <w:trHeight w:val="245"/>
        </w:trPr>
        <w:tc>
          <w:tcPr>
            <w:tcW w:w="1101" w:type="dxa"/>
            <w:vMerge/>
            <w:vAlign w:val="center"/>
          </w:tcPr>
          <w:p w:rsidR="002F33A2" w:rsidRPr="00816493" w:rsidRDefault="002F33A2" w:rsidP="00DE7800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04" w:type="dxa"/>
          </w:tcPr>
          <w:p w:rsidR="00A43CE5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"По-русски правильно" (9В класс) </w:t>
            </w:r>
          </w:p>
          <w:p w:rsidR="002F33A2" w:rsidRPr="00816493" w:rsidRDefault="002F33A2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Соколова С.В., кабинет № 25</w:t>
            </w:r>
          </w:p>
        </w:tc>
        <w:tc>
          <w:tcPr>
            <w:tcW w:w="3260" w:type="dxa"/>
          </w:tcPr>
          <w:p w:rsidR="002F33A2" w:rsidRPr="00816493" w:rsidRDefault="002F33A2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816493" w:rsidRPr="002F33A2" w:rsidTr="00A43CE5">
        <w:trPr>
          <w:trHeight w:val="256"/>
        </w:trPr>
        <w:tc>
          <w:tcPr>
            <w:tcW w:w="1101" w:type="dxa"/>
            <w:vMerge w:val="restart"/>
            <w:textDirection w:val="btLr"/>
            <w:vAlign w:val="center"/>
          </w:tcPr>
          <w:p w:rsidR="00816493" w:rsidRPr="00816493" w:rsidRDefault="00816493" w:rsidP="002F33A2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СУББОТА</w:t>
            </w:r>
          </w:p>
        </w:tc>
        <w:tc>
          <w:tcPr>
            <w:tcW w:w="6804" w:type="dxa"/>
          </w:tcPr>
          <w:p w:rsidR="00816493" w:rsidRPr="00816493" w:rsidRDefault="00816493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"Профессии в современном мире" (9АБВГ) Королев В.И. кабинет № </w:t>
            </w:r>
          </w:p>
        </w:tc>
        <w:tc>
          <w:tcPr>
            <w:tcW w:w="3260" w:type="dxa"/>
          </w:tcPr>
          <w:p w:rsidR="00816493" w:rsidRPr="00A43CE5" w:rsidRDefault="00A43CE5" w:rsidP="00A43CE5">
            <w:pP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«Я познаю мир» (</w:t>
            </w:r>
            <w:proofErr w:type="spellStart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кл</w:t>
            </w:r>
            <w:proofErr w:type="spellEnd"/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. час) (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9В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)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Островская Л.В.</w:t>
            </w:r>
            <w:r w:rsidRPr="004F4488"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кабинет №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12</w:t>
            </w:r>
          </w:p>
        </w:tc>
      </w:tr>
      <w:tr w:rsidR="00816493" w:rsidRPr="002F33A2" w:rsidTr="00A43CE5">
        <w:trPr>
          <w:trHeight w:val="256"/>
        </w:trPr>
        <w:tc>
          <w:tcPr>
            <w:tcW w:w="1101" w:type="dxa"/>
            <w:vMerge/>
            <w:vAlign w:val="center"/>
          </w:tcPr>
          <w:p w:rsidR="00816493" w:rsidRPr="002F33A2" w:rsidRDefault="00816493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816493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"Здоровье человека и окружающая среда" (9АБГ) Стрелкова И.Л., кабинет № 10</w:t>
            </w:r>
          </w:p>
        </w:tc>
        <w:tc>
          <w:tcPr>
            <w:tcW w:w="3260" w:type="dxa"/>
          </w:tcPr>
          <w:p w:rsidR="00816493" w:rsidRPr="00816493" w:rsidRDefault="00816493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816493" w:rsidRPr="002F33A2" w:rsidTr="00A43CE5">
        <w:trPr>
          <w:trHeight w:val="256"/>
        </w:trPr>
        <w:tc>
          <w:tcPr>
            <w:tcW w:w="1101" w:type="dxa"/>
            <w:vMerge/>
            <w:vAlign w:val="center"/>
          </w:tcPr>
          <w:p w:rsidR="00816493" w:rsidRPr="002F33A2" w:rsidRDefault="00816493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04" w:type="dxa"/>
          </w:tcPr>
          <w:p w:rsidR="00816493" w:rsidRPr="00816493" w:rsidRDefault="00816493" w:rsidP="002F33A2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"Экологическая безопасность" (9В класс) Островская Л.В., кабинет №12</w:t>
            </w:r>
          </w:p>
        </w:tc>
        <w:tc>
          <w:tcPr>
            <w:tcW w:w="3260" w:type="dxa"/>
          </w:tcPr>
          <w:p w:rsidR="00816493" w:rsidRPr="00816493" w:rsidRDefault="00816493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816493" w:rsidRPr="002F33A2" w:rsidTr="00A43CE5">
        <w:trPr>
          <w:trHeight w:val="256"/>
        </w:trPr>
        <w:tc>
          <w:tcPr>
            <w:tcW w:w="1101" w:type="dxa"/>
            <w:vMerge/>
            <w:vAlign w:val="center"/>
          </w:tcPr>
          <w:p w:rsidR="00816493" w:rsidRPr="002F33A2" w:rsidRDefault="00816493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64" w:type="dxa"/>
            <w:gridSpan w:val="2"/>
          </w:tcPr>
          <w:p w:rsidR="00816493" w:rsidRDefault="00816493" w:rsidP="00816493">
            <w:pPr>
              <w:jc w:val="right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10-11 урок "Атлетическая гимнастика" (9АБВГ) </w:t>
            </w:r>
          </w:p>
          <w:p w:rsidR="00816493" w:rsidRPr="00816493" w:rsidRDefault="00816493" w:rsidP="00816493">
            <w:pPr>
              <w:jc w:val="right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16493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Быков И.А., спортивный зал</w:t>
            </w:r>
          </w:p>
        </w:tc>
      </w:tr>
    </w:tbl>
    <w:p w:rsidR="005779DB" w:rsidRPr="002F33A2" w:rsidRDefault="005779DB" w:rsidP="005779DB">
      <w:pPr>
        <w:spacing w:after="0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F33A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Расписание занятий внеурочной деятельности в 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10</w:t>
      </w:r>
      <w:r w:rsidRPr="002F33A2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-х классах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6662"/>
        <w:gridCol w:w="3111"/>
      </w:tblGrid>
      <w:tr w:rsidR="005779DB" w:rsidRPr="00A43CE5" w:rsidTr="00DE7800">
        <w:trPr>
          <w:trHeight w:val="245"/>
        </w:trPr>
        <w:tc>
          <w:tcPr>
            <w:tcW w:w="1101" w:type="dxa"/>
            <w:shd w:val="clear" w:color="auto" w:fill="D9D9D9" w:themeFill="background1" w:themeFillShade="D9"/>
          </w:tcPr>
          <w:p w:rsidR="005779DB" w:rsidRPr="00A43CE5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779DB" w:rsidRPr="00A43CE5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урок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5779DB" w:rsidRPr="00A43CE5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урок</w:t>
            </w:r>
          </w:p>
        </w:tc>
      </w:tr>
      <w:tr w:rsidR="005779DB" w:rsidRPr="00A43CE5" w:rsidTr="00A43CE5">
        <w:trPr>
          <w:trHeight w:val="2038"/>
        </w:trPr>
        <w:tc>
          <w:tcPr>
            <w:tcW w:w="1101" w:type="dxa"/>
            <w:textDirection w:val="btLr"/>
            <w:vAlign w:val="center"/>
          </w:tcPr>
          <w:p w:rsidR="005779DB" w:rsidRPr="00A43CE5" w:rsidRDefault="005779DB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6662" w:type="dxa"/>
          </w:tcPr>
          <w:p w:rsidR="00473436" w:rsidRPr="00A43CE5" w:rsidRDefault="005779DB" w:rsidP="005779DB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 xml:space="preserve">"Политико-правовой практикум" (10АВ) чётная неделя. </w:t>
            </w:r>
          </w:p>
          <w:p w:rsidR="005779DB" w:rsidRPr="00A43CE5" w:rsidRDefault="005779DB" w:rsidP="005779D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Синицына С.В., кабинет №42</w:t>
            </w:r>
          </w:p>
        </w:tc>
        <w:tc>
          <w:tcPr>
            <w:tcW w:w="3111" w:type="dxa"/>
          </w:tcPr>
          <w:p w:rsidR="005779DB" w:rsidRPr="00A43CE5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9DB" w:rsidRPr="00A43CE5" w:rsidTr="00A43CE5">
        <w:trPr>
          <w:trHeight w:val="1402"/>
        </w:trPr>
        <w:tc>
          <w:tcPr>
            <w:tcW w:w="1101" w:type="dxa"/>
            <w:textDirection w:val="btLr"/>
            <w:vAlign w:val="center"/>
          </w:tcPr>
          <w:p w:rsidR="005779DB" w:rsidRPr="00A43CE5" w:rsidRDefault="005779DB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6662" w:type="dxa"/>
          </w:tcPr>
          <w:p w:rsidR="00473436" w:rsidRPr="00A43CE5" w:rsidRDefault="005779DB" w:rsidP="005779DB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 xml:space="preserve">"Политико-правовой практикум" (10Б) нечётная неделя. </w:t>
            </w:r>
          </w:p>
          <w:p w:rsidR="005779DB" w:rsidRPr="00A43CE5" w:rsidRDefault="005779DB" w:rsidP="005779D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Синицына С.В., кабинет №42</w:t>
            </w:r>
          </w:p>
        </w:tc>
        <w:tc>
          <w:tcPr>
            <w:tcW w:w="3111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9DB" w:rsidRPr="00A43CE5" w:rsidTr="00A43CE5">
        <w:trPr>
          <w:trHeight w:val="1125"/>
        </w:trPr>
        <w:tc>
          <w:tcPr>
            <w:tcW w:w="1101" w:type="dxa"/>
            <w:textDirection w:val="btLr"/>
            <w:vAlign w:val="center"/>
          </w:tcPr>
          <w:p w:rsidR="005779DB" w:rsidRPr="00A43CE5" w:rsidRDefault="005779DB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6662" w:type="dxa"/>
          </w:tcPr>
          <w:p w:rsidR="00473436" w:rsidRPr="00A43CE5" w:rsidRDefault="00473436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"Роль исторической личности в истории России"Синицына С.В. , кабинет №42</w:t>
            </w:r>
          </w:p>
        </w:tc>
        <w:tc>
          <w:tcPr>
            <w:tcW w:w="3111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779DB" w:rsidRDefault="005779DB" w:rsidP="00A43CE5">
      <w:pPr>
        <w:spacing w:after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779DB" w:rsidRPr="002F33A2" w:rsidRDefault="005779DB" w:rsidP="005779DB">
      <w:pPr>
        <w:spacing w:after="0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F33A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Расписание занятий внеурочной деятельности в 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11</w:t>
      </w:r>
      <w:r w:rsidRPr="002F33A2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-х классах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4677"/>
        <w:gridCol w:w="5096"/>
      </w:tblGrid>
      <w:tr w:rsidR="005779DB" w:rsidRPr="00A43CE5" w:rsidTr="00A43CE5">
        <w:trPr>
          <w:trHeight w:val="245"/>
        </w:trPr>
        <w:tc>
          <w:tcPr>
            <w:tcW w:w="1101" w:type="dxa"/>
            <w:shd w:val="clear" w:color="auto" w:fill="D9D9D9" w:themeFill="background1" w:themeFillShade="D9"/>
          </w:tcPr>
          <w:p w:rsidR="005779DB" w:rsidRPr="00A43CE5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bookmarkStart w:id="0" w:name="_GoBack" w:colFirst="1" w:colLast="2"/>
            <w:r w:rsidRPr="00A43CE5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5779DB" w:rsidRPr="00E06AE3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E06AE3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7 урок</w:t>
            </w:r>
          </w:p>
        </w:tc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5779DB" w:rsidRPr="00E06AE3" w:rsidRDefault="005779DB" w:rsidP="00DE7800">
            <w:pPr>
              <w:jc w:val="center"/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E06AE3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8 урок</w:t>
            </w:r>
          </w:p>
        </w:tc>
      </w:tr>
      <w:bookmarkEnd w:id="0"/>
      <w:tr w:rsidR="005779DB" w:rsidRPr="00A43CE5" w:rsidTr="00A43CE5">
        <w:trPr>
          <w:trHeight w:val="650"/>
        </w:trPr>
        <w:tc>
          <w:tcPr>
            <w:tcW w:w="1101" w:type="dxa"/>
            <w:vMerge w:val="restart"/>
            <w:textDirection w:val="btLr"/>
            <w:vAlign w:val="center"/>
          </w:tcPr>
          <w:p w:rsidR="005779DB" w:rsidRPr="00A43CE5" w:rsidRDefault="005779DB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677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5096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"Контекстное изучение литературы" (11В) Вьюшина И.В., кабинет № 27</w:t>
            </w:r>
          </w:p>
        </w:tc>
      </w:tr>
      <w:tr w:rsidR="005779DB" w:rsidRPr="00A43CE5" w:rsidTr="00A43CE5">
        <w:trPr>
          <w:trHeight w:val="732"/>
        </w:trPr>
        <w:tc>
          <w:tcPr>
            <w:tcW w:w="1101" w:type="dxa"/>
            <w:vMerge/>
            <w:vAlign w:val="center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5096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"ГТО - золотой знак - норма жизни" (юноши) Кузнецов Н.В., спортивный зал</w:t>
            </w:r>
          </w:p>
        </w:tc>
      </w:tr>
      <w:tr w:rsidR="005779DB" w:rsidRPr="00A43CE5" w:rsidTr="00A43CE5">
        <w:trPr>
          <w:trHeight w:val="1018"/>
        </w:trPr>
        <w:tc>
          <w:tcPr>
            <w:tcW w:w="1101" w:type="dxa"/>
            <w:textDirection w:val="btLr"/>
            <w:vAlign w:val="center"/>
          </w:tcPr>
          <w:p w:rsidR="005779DB" w:rsidRPr="00A43CE5" w:rsidRDefault="005779DB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677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"Человек и общество" (11А,Б классы) Данилова Г.В., кабинет №15</w:t>
            </w:r>
          </w:p>
        </w:tc>
        <w:tc>
          <w:tcPr>
            <w:tcW w:w="5096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  <w:tr w:rsidR="00A43CE5" w:rsidRPr="00A43CE5" w:rsidTr="00A43CE5">
        <w:trPr>
          <w:trHeight w:val="1416"/>
        </w:trPr>
        <w:tc>
          <w:tcPr>
            <w:tcW w:w="1101" w:type="dxa"/>
            <w:textDirection w:val="btLr"/>
            <w:vAlign w:val="center"/>
          </w:tcPr>
          <w:p w:rsidR="00A43CE5" w:rsidRPr="00A43CE5" w:rsidRDefault="00A43CE5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677" w:type="dxa"/>
          </w:tcPr>
          <w:p w:rsidR="00A43CE5" w:rsidRPr="00A43CE5" w:rsidRDefault="00A43CE5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1 урок</w:t>
            </w:r>
          </w:p>
          <w:p w:rsidR="00A43CE5" w:rsidRPr="00A43CE5" w:rsidRDefault="00A43CE5" w:rsidP="00DE7800">
            <w:pPr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"Глобальная география" (11Б) Царева Е.П. , кабинет №34.</w:t>
            </w:r>
          </w:p>
        </w:tc>
        <w:tc>
          <w:tcPr>
            <w:tcW w:w="5096" w:type="dxa"/>
          </w:tcPr>
          <w:p w:rsidR="00A43CE5" w:rsidRPr="00A43CE5" w:rsidRDefault="00A43CE5" w:rsidP="00DE7800">
            <w:pPr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  <w:tr w:rsidR="005779DB" w:rsidRPr="00A43CE5" w:rsidTr="00A43CE5">
        <w:trPr>
          <w:trHeight w:val="1511"/>
        </w:trPr>
        <w:tc>
          <w:tcPr>
            <w:tcW w:w="1101" w:type="dxa"/>
            <w:textDirection w:val="btLr"/>
            <w:vAlign w:val="center"/>
          </w:tcPr>
          <w:p w:rsidR="005779DB" w:rsidRPr="00A43CE5" w:rsidRDefault="005779DB" w:rsidP="00DE7800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4677" w:type="dxa"/>
          </w:tcPr>
          <w:p w:rsidR="005779DB" w:rsidRPr="00A43CE5" w:rsidRDefault="005779DB" w:rsidP="00DE7800">
            <w:pPr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5096" w:type="dxa"/>
          </w:tcPr>
          <w:p w:rsidR="005779DB" w:rsidRPr="00A43CE5" w:rsidRDefault="005779DB" w:rsidP="00A43CE5">
            <w:pPr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43CE5">
              <w:rPr>
                <w:rStyle w:val="apple-converted-space"/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"ГТО - золотой знак - норма жизни" (юноши) Кузнецов Н.В., спортивный зал</w:t>
            </w:r>
          </w:p>
        </w:tc>
      </w:tr>
      <w:tr w:rsidR="005779DB" w:rsidRPr="00A43CE5" w:rsidTr="00E06AE3">
        <w:trPr>
          <w:cantSplit/>
          <w:trHeight w:val="1405"/>
        </w:trPr>
        <w:tc>
          <w:tcPr>
            <w:tcW w:w="1101" w:type="dxa"/>
            <w:textDirection w:val="btLr"/>
            <w:vAlign w:val="center"/>
          </w:tcPr>
          <w:p w:rsidR="005779DB" w:rsidRPr="00A43CE5" w:rsidRDefault="00E06AE3" w:rsidP="00E06AE3">
            <w:pPr>
              <w:ind w:left="113" w:right="113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СУББОТА </w:t>
            </w:r>
          </w:p>
        </w:tc>
        <w:tc>
          <w:tcPr>
            <w:tcW w:w="9773" w:type="dxa"/>
            <w:gridSpan w:val="2"/>
          </w:tcPr>
          <w:p w:rsidR="00A43CE5" w:rsidRPr="00E06AE3" w:rsidRDefault="00E06AE3" w:rsidP="00E06AE3">
            <w:pPr>
              <w:jc w:val="right"/>
              <w:rPr>
                <w:rStyle w:val="apple-converted-space"/>
                <w:rFonts w:ascii="Times New Roman" w:hAnsi="Times New Roman" w:cs="Times New Roman"/>
                <w:sz w:val="32"/>
                <w:szCs w:val="44"/>
                <w:shd w:val="clear" w:color="auto" w:fill="FFFFFF"/>
              </w:rPr>
            </w:pPr>
            <w:r w:rsidRPr="00E06AE3">
              <w:rPr>
                <w:rStyle w:val="apple-converted-space"/>
                <w:rFonts w:ascii="Times New Roman" w:hAnsi="Times New Roman" w:cs="Times New Roman"/>
                <w:sz w:val="32"/>
                <w:szCs w:val="44"/>
                <w:shd w:val="clear" w:color="auto" w:fill="FFFFFF"/>
              </w:rPr>
              <w:t>10-11 урок</w:t>
            </w:r>
            <w:r w:rsidR="00A43CE5" w:rsidRPr="00E06AE3">
              <w:rPr>
                <w:rStyle w:val="apple-converted-space"/>
                <w:rFonts w:ascii="Times New Roman" w:hAnsi="Times New Roman" w:cs="Times New Roman"/>
                <w:sz w:val="32"/>
                <w:szCs w:val="44"/>
                <w:shd w:val="clear" w:color="auto" w:fill="FFFFFF"/>
              </w:rPr>
              <w:t>"Атлетическая гимнастика" Быков И.А. спортивный зал</w:t>
            </w:r>
          </w:p>
          <w:p w:rsidR="005779DB" w:rsidRPr="00A43CE5" w:rsidRDefault="005779DB" w:rsidP="00DE7800">
            <w:pPr>
              <w:jc w:val="right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</w:tbl>
    <w:p w:rsidR="00801135" w:rsidRPr="00801135" w:rsidRDefault="00801135" w:rsidP="00E7179F">
      <w:pPr>
        <w:rPr>
          <w:rStyle w:val="apple-converted-space"/>
          <w:rFonts w:ascii="Times New Roman" w:hAnsi="Times New Roman" w:cs="Times New Roman"/>
          <w:sz w:val="36"/>
          <w:szCs w:val="44"/>
          <w:shd w:val="clear" w:color="auto" w:fill="FFFFFF"/>
        </w:rPr>
      </w:pPr>
    </w:p>
    <w:sectPr w:rsidR="00801135" w:rsidRPr="00801135" w:rsidSect="00D772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66757"/>
    <w:multiLevelType w:val="hybridMultilevel"/>
    <w:tmpl w:val="79F8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2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25"/>
  </w:num>
  <w:num w:numId="12">
    <w:abstractNumId w:val="27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12"/>
  </w:num>
  <w:num w:numId="24">
    <w:abstractNumId w:val="31"/>
  </w:num>
  <w:num w:numId="25">
    <w:abstractNumId w:val="30"/>
  </w:num>
  <w:num w:numId="26">
    <w:abstractNumId w:val="7"/>
  </w:num>
  <w:num w:numId="27">
    <w:abstractNumId w:val="13"/>
  </w:num>
  <w:num w:numId="28">
    <w:abstractNumId w:val="26"/>
  </w:num>
  <w:num w:numId="29">
    <w:abstractNumId w:val="10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077F2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D7FA0"/>
    <w:rsid w:val="000D7FD0"/>
    <w:rsid w:val="000E5A8F"/>
    <w:rsid w:val="000F5C7B"/>
    <w:rsid w:val="00112A81"/>
    <w:rsid w:val="00112BBD"/>
    <w:rsid w:val="00130E75"/>
    <w:rsid w:val="001334EB"/>
    <w:rsid w:val="001428BA"/>
    <w:rsid w:val="00164854"/>
    <w:rsid w:val="00172A9B"/>
    <w:rsid w:val="00183F53"/>
    <w:rsid w:val="00184F10"/>
    <w:rsid w:val="001A6096"/>
    <w:rsid w:val="001B12C3"/>
    <w:rsid w:val="001E1614"/>
    <w:rsid w:val="0020233E"/>
    <w:rsid w:val="00215E65"/>
    <w:rsid w:val="002261DD"/>
    <w:rsid w:val="00255242"/>
    <w:rsid w:val="00266276"/>
    <w:rsid w:val="002667D2"/>
    <w:rsid w:val="00273075"/>
    <w:rsid w:val="00284A00"/>
    <w:rsid w:val="00291F4F"/>
    <w:rsid w:val="0029651B"/>
    <w:rsid w:val="002A5E1B"/>
    <w:rsid w:val="002F33A2"/>
    <w:rsid w:val="003000E0"/>
    <w:rsid w:val="00301E81"/>
    <w:rsid w:val="00302E46"/>
    <w:rsid w:val="003052CD"/>
    <w:rsid w:val="00323253"/>
    <w:rsid w:val="003430C7"/>
    <w:rsid w:val="00343D31"/>
    <w:rsid w:val="00346B09"/>
    <w:rsid w:val="00360E61"/>
    <w:rsid w:val="00361DD2"/>
    <w:rsid w:val="00366658"/>
    <w:rsid w:val="00370286"/>
    <w:rsid w:val="00371595"/>
    <w:rsid w:val="0038185B"/>
    <w:rsid w:val="0039047D"/>
    <w:rsid w:val="00390FC5"/>
    <w:rsid w:val="003A41FA"/>
    <w:rsid w:val="003C20B1"/>
    <w:rsid w:val="003F5FDA"/>
    <w:rsid w:val="00402426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3436"/>
    <w:rsid w:val="00477AF3"/>
    <w:rsid w:val="004807AC"/>
    <w:rsid w:val="004841E4"/>
    <w:rsid w:val="004845A0"/>
    <w:rsid w:val="004B4AC8"/>
    <w:rsid w:val="004B6764"/>
    <w:rsid w:val="004D30D3"/>
    <w:rsid w:val="004D65D3"/>
    <w:rsid w:val="004E5975"/>
    <w:rsid w:val="004F4488"/>
    <w:rsid w:val="0050309E"/>
    <w:rsid w:val="00506B38"/>
    <w:rsid w:val="00513398"/>
    <w:rsid w:val="00520BC5"/>
    <w:rsid w:val="0053211F"/>
    <w:rsid w:val="005327F0"/>
    <w:rsid w:val="00543339"/>
    <w:rsid w:val="005549D3"/>
    <w:rsid w:val="00554B29"/>
    <w:rsid w:val="005653C8"/>
    <w:rsid w:val="005729FF"/>
    <w:rsid w:val="00573FAE"/>
    <w:rsid w:val="005779DB"/>
    <w:rsid w:val="005837E6"/>
    <w:rsid w:val="005A02DA"/>
    <w:rsid w:val="005A2596"/>
    <w:rsid w:val="005A2A62"/>
    <w:rsid w:val="005B093F"/>
    <w:rsid w:val="005C1826"/>
    <w:rsid w:val="005F0C6D"/>
    <w:rsid w:val="005F7D1A"/>
    <w:rsid w:val="00602A92"/>
    <w:rsid w:val="0061709E"/>
    <w:rsid w:val="00624873"/>
    <w:rsid w:val="00624F79"/>
    <w:rsid w:val="00630361"/>
    <w:rsid w:val="00650ADE"/>
    <w:rsid w:val="00651198"/>
    <w:rsid w:val="006661B0"/>
    <w:rsid w:val="00685A8E"/>
    <w:rsid w:val="0068704B"/>
    <w:rsid w:val="006A48ED"/>
    <w:rsid w:val="006D3285"/>
    <w:rsid w:val="006D40D0"/>
    <w:rsid w:val="006F2A4A"/>
    <w:rsid w:val="006F3E6B"/>
    <w:rsid w:val="006F569E"/>
    <w:rsid w:val="00706E67"/>
    <w:rsid w:val="00707350"/>
    <w:rsid w:val="00716D8C"/>
    <w:rsid w:val="00722E59"/>
    <w:rsid w:val="00727332"/>
    <w:rsid w:val="00752811"/>
    <w:rsid w:val="00763D56"/>
    <w:rsid w:val="00772B53"/>
    <w:rsid w:val="00791EA6"/>
    <w:rsid w:val="00792B1B"/>
    <w:rsid w:val="00796732"/>
    <w:rsid w:val="007B245A"/>
    <w:rsid w:val="007D0CE4"/>
    <w:rsid w:val="007D41BF"/>
    <w:rsid w:val="007D749F"/>
    <w:rsid w:val="007E3166"/>
    <w:rsid w:val="00801135"/>
    <w:rsid w:val="00807E9C"/>
    <w:rsid w:val="00816493"/>
    <w:rsid w:val="0083319D"/>
    <w:rsid w:val="008413F4"/>
    <w:rsid w:val="00844E88"/>
    <w:rsid w:val="0085513A"/>
    <w:rsid w:val="00863093"/>
    <w:rsid w:val="00863C06"/>
    <w:rsid w:val="008644CC"/>
    <w:rsid w:val="0088029E"/>
    <w:rsid w:val="008B06C2"/>
    <w:rsid w:val="008C3889"/>
    <w:rsid w:val="008C7E28"/>
    <w:rsid w:val="008E3433"/>
    <w:rsid w:val="008E39E8"/>
    <w:rsid w:val="00913AA3"/>
    <w:rsid w:val="0094014F"/>
    <w:rsid w:val="009462DE"/>
    <w:rsid w:val="0095073B"/>
    <w:rsid w:val="0095172B"/>
    <w:rsid w:val="0095244D"/>
    <w:rsid w:val="009919F3"/>
    <w:rsid w:val="00993FEB"/>
    <w:rsid w:val="00996D48"/>
    <w:rsid w:val="009A1F6A"/>
    <w:rsid w:val="009A49D3"/>
    <w:rsid w:val="009B1F2E"/>
    <w:rsid w:val="009C2A01"/>
    <w:rsid w:val="009E1D33"/>
    <w:rsid w:val="00A06866"/>
    <w:rsid w:val="00A140B4"/>
    <w:rsid w:val="00A43CE5"/>
    <w:rsid w:val="00A77307"/>
    <w:rsid w:val="00A836A7"/>
    <w:rsid w:val="00AB05D8"/>
    <w:rsid w:val="00AB7588"/>
    <w:rsid w:val="00AE0DFC"/>
    <w:rsid w:val="00AF294F"/>
    <w:rsid w:val="00B11DBF"/>
    <w:rsid w:val="00B1616B"/>
    <w:rsid w:val="00B224AE"/>
    <w:rsid w:val="00B400DD"/>
    <w:rsid w:val="00B4292F"/>
    <w:rsid w:val="00B55497"/>
    <w:rsid w:val="00B61A21"/>
    <w:rsid w:val="00B66FE7"/>
    <w:rsid w:val="00B67A0B"/>
    <w:rsid w:val="00B84599"/>
    <w:rsid w:val="00BB117F"/>
    <w:rsid w:val="00BB16CB"/>
    <w:rsid w:val="00BC49DA"/>
    <w:rsid w:val="00BD4684"/>
    <w:rsid w:val="00BE5B02"/>
    <w:rsid w:val="00C124E6"/>
    <w:rsid w:val="00C12883"/>
    <w:rsid w:val="00C16CF9"/>
    <w:rsid w:val="00C30D3F"/>
    <w:rsid w:val="00C315C0"/>
    <w:rsid w:val="00C40353"/>
    <w:rsid w:val="00C45889"/>
    <w:rsid w:val="00C52AD5"/>
    <w:rsid w:val="00CA342B"/>
    <w:rsid w:val="00CC0351"/>
    <w:rsid w:val="00CC4CFC"/>
    <w:rsid w:val="00CD24D0"/>
    <w:rsid w:val="00CD2891"/>
    <w:rsid w:val="00CF037D"/>
    <w:rsid w:val="00D053F5"/>
    <w:rsid w:val="00D10C67"/>
    <w:rsid w:val="00D13CD3"/>
    <w:rsid w:val="00D231C0"/>
    <w:rsid w:val="00D236A8"/>
    <w:rsid w:val="00D246CF"/>
    <w:rsid w:val="00D42D10"/>
    <w:rsid w:val="00D5451D"/>
    <w:rsid w:val="00D57120"/>
    <w:rsid w:val="00D664A2"/>
    <w:rsid w:val="00D72692"/>
    <w:rsid w:val="00D76276"/>
    <w:rsid w:val="00D77270"/>
    <w:rsid w:val="00D94A1F"/>
    <w:rsid w:val="00D94CDA"/>
    <w:rsid w:val="00D97531"/>
    <w:rsid w:val="00DA0E88"/>
    <w:rsid w:val="00DB243D"/>
    <w:rsid w:val="00DB3C92"/>
    <w:rsid w:val="00DB5C6B"/>
    <w:rsid w:val="00DC4362"/>
    <w:rsid w:val="00DD01AF"/>
    <w:rsid w:val="00DD5908"/>
    <w:rsid w:val="00DD7ED4"/>
    <w:rsid w:val="00DF5739"/>
    <w:rsid w:val="00E0216E"/>
    <w:rsid w:val="00E06AE3"/>
    <w:rsid w:val="00E236C7"/>
    <w:rsid w:val="00E66C9F"/>
    <w:rsid w:val="00E7179F"/>
    <w:rsid w:val="00E77B6A"/>
    <w:rsid w:val="00E80DD1"/>
    <w:rsid w:val="00E94FBE"/>
    <w:rsid w:val="00E95EAE"/>
    <w:rsid w:val="00EE20DE"/>
    <w:rsid w:val="00EE5893"/>
    <w:rsid w:val="00EE6963"/>
    <w:rsid w:val="00EF4220"/>
    <w:rsid w:val="00F01788"/>
    <w:rsid w:val="00F14F29"/>
    <w:rsid w:val="00F20FEA"/>
    <w:rsid w:val="00F22366"/>
    <w:rsid w:val="00F27341"/>
    <w:rsid w:val="00F33DAD"/>
    <w:rsid w:val="00F53B52"/>
    <w:rsid w:val="00F6025C"/>
    <w:rsid w:val="00F65483"/>
    <w:rsid w:val="00F72ED9"/>
    <w:rsid w:val="00F7351E"/>
    <w:rsid w:val="00F947BD"/>
    <w:rsid w:val="00FC113C"/>
    <w:rsid w:val="00FE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CA4F-C677-47E9-A007-6C190342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Елена</cp:lastModifiedBy>
  <cp:revision>36</cp:revision>
  <dcterms:created xsi:type="dcterms:W3CDTF">2019-02-25T14:49:00Z</dcterms:created>
  <dcterms:modified xsi:type="dcterms:W3CDTF">2019-10-27T17:06:00Z</dcterms:modified>
</cp:coreProperties>
</file>