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4" w:rsidRPr="00D5395B" w:rsidRDefault="007827EE" w:rsidP="0077782D">
      <w:pPr>
        <w:spacing w:after="0"/>
        <w:jc w:val="center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53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Сводная таблица итогов школьного этапа всероссийской олимпиады школьников 20</w:t>
      </w:r>
      <w:r w:rsidR="000B1F99" w:rsidRPr="00D53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D53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0B1F99" w:rsidRPr="00D53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1уч. году</w:t>
      </w:r>
      <w:r w:rsidRPr="00D53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МОУ "Гимназия №3"</w:t>
      </w:r>
    </w:p>
    <w:tbl>
      <w:tblPr>
        <w:tblStyle w:val="a4"/>
        <w:tblW w:w="15984" w:type="dxa"/>
        <w:tblLayout w:type="fixed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</w:tblGrid>
      <w:tr w:rsidR="00E926E0" w:rsidTr="00EE13FC">
        <w:tc>
          <w:tcPr>
            <w:tcW w:w="2093" w:type="dxa"/>
            <w:vMerge w:val="restart"/>
            <w:vAlign w:val="center"/>
          </w:tcPr>
          <w:p w:rsidR="007827EE" w:rsidRPr="00EE13FC" w:rsidRDefault="007827EE" w:rsidP="00EE13FC">
            <w:pPr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Предмет</w:t>
            </w:r>
          </w:p>
          <w:p w:rsidR="007827EE" w:rsidRDefault="007827EE" w:rsidP="00EE13FC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827EE" w:rsidRDefault="007827EE" w:rsidP="00EE13FC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827EE" w:rsidRDefault="007827EE" w:rsidP="00EE13FC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3"/>
          </w:tcPr>
          <w:p w:rsidR="007827EE" w:rsidRPr="00EE13FC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5 классы</w:t>
            </w:r>
          </w:p>
        </w:tc>
        <w:tc>
          <w:tcPr>
            <w:tcW w:w="1701" w:type="dxa"/>
            <w:gridSpan w:val="3"/>
          </w:tcPr>
          <w:p w:rsidR="007827EE" w:rsidRPr="00EE13FC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6 классы</w:t>
            </w:r>
          </w:p>
        </w:tc>
        <w:tc>
          <w:tcPr>
            <w:tcW w:w="1701" w:type="dxa"/>
            <w:gridSpan w:val="3"/>
          </w:tcPr>
          <w:p w:rsidR="007827EE" w:rsidRPr="00EE13FC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7 класс</w:t>
            </w:r>
          </w:p>
        </w:tc>
        <w:tc>
          <w:tcPr>
            <w:tcW w:w="1701" w:type="dxa"/>
            <w:gridSpan w:val="3"/>
          </w:tcPr>
          <w:p w:rsidR="007827EE" w:rsidRPr="00EE13FC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8 классы</w:t>
            </w:r>
          </w:p>
        </w:tc>
        <w:tc>
          <w:tcPr>
            <w:tcW w:w="1701" w:type="dxa"/>
            <w:gridSpan w:val="3"/>
          </w:tcPr>
          <w:p w:rsidR="007827EE" w:rsidRPr="00EE13FC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9 классы</w:t>
            </w:r>
          </w:p>
        </w:tc>
        <w:tc>
          <w:tcPr>
            <w:tcW w:w="1701" w:type="dxa"/>
            <w:gridSpan w:val="3"/>
          </w:tcPr>
          <w:p w:rsidR="007827EE" w:rsidRPr="00EE13FC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10 классы</w:t>
            </w:r>
          </w:p>
        </w:tc>
        <w:tc>
          <w:tcPr>
            <w:tcW w:w="1701" w:type="dxa"/>
            <w:gridSpan w:val="3"/>
          </w:tcPr>
          <w:p w:rsidR="007827EE" w:rsidRPr="00EE13FC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11 классы</w:t>
            </w:r>
          </w:p>
        </w:tc>
        <w:tc>
          <w:tcPr>
            <w:tcW w:w="1984" w:type="dxa"/>
            <w:gridSpan w:val="3"/>
          </w:tcPr>
          <w:p w:rsidR="007827EE" w:rsidRPr="00EE13FC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итого</w:t>
            </w:r>
          </w:p>
        </w:tc>
      </w:tr>
      <w:tr w:rsidR="00E926E0" w:rsidTr="00EE13FC">
        <w:trPr>
          <w:cantSplit/>
          <w:trHeight w:val="1324"/>
        </w:trPr>
        <w:tc>
          <w:tcPr>
            <w:tcW w:w="2093" w:type="dxa"/>
            <w:vMerge/>
          </w:tcPr>
          <w:p w:rsidR="005E6CA6" w:rsidRDefault="005E6CA6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tbRl"/>
            <w:vAlign w:val="center"/>
          </w:tcPr>
          <w:p w:rsidR="005E6CA6" w:rsidRPr="00EE13FC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призеров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5E6CA6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F81CC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314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F81CC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F81CC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11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5E6CA6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F81CC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249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F81CC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F81CC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60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5E6CA6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F81CC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187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F81CC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46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5E6CA6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37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19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111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68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китайский язык 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B7ECE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386931" w:rsidRPr="0077782D" w:rsidTr="0077782D">
        <w:tc>
          <w:tcPr>
            <w:tcW w:w="2093" w:type="dxa"/>
            <w:vAlign w:val="center"/>
          </w:tcPr>
          <w:p w:rsidR="00386931" w:rsidRPr="00EE13FC" w:rsidRDefault="00386931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испанский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386931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6931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31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386931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0B1F99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французский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6566E3" w:rsidP="0077782D">
            <w:pPr>
              <w:ind w:right="-108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физическая культу</w:t>
            </w:r>
            <w:r w:rsidR="0077782D"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26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C27CAD" w:rsidRPr="00EE13FC" w:rsidRDefault="00C27CA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402" w:type="dxa"/>
            <w:gridSpan w:val="6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EE13FC" w:rsidRDefault="000116EF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искусство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EE13FC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C27CAD" w:rsidRPr="00EE13FC" w:rsidRDefault="00C27CA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5103" w:type="dxa"/>
            <w:gridSpan w:val="9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</w:tr>
      <w:tr w:rsidR="0077782D" w:rsidRPr="0077782D" w:rsidTr="0077782D">
        <w:tc>
          <w:tcPr>
            <w:tcW w:w="2093" w:type="dxa"/>
            <w:vAlign w:val="center"/>
          </w:tcPr>
          <w:p w:rsidR="000116EF" w:rsidRPr="00EE13FC" w:rsidRDefault="000116EF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0116EF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0116EF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</w:tr>
      <w:tr w:rsidR="00A776CC" w:rsidRPr="0077782D" w:rsidTr="0077782D">
        <w:tc>
          <w:tcPr>
            <w:tcW w:w="2093" w:type="dxa"/>
            <w:vAlign w:val="center"/>
          </w:tcPr>
          <w:p w:rsidR="00A776CC" w:rsidRPr="00EE13FC" w:rsidRDefault="00A776CC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8505" w:type="dxa"/>
            <w:gridSpan w:val="15"/>
            <w:shd w:val="clear" w:color="auto" w:fill="C2D69B" w:themeFill="accent3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776C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A776C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77782D" w:rsidTr="0077782D">
        <w:tc>
          <w:tcPr>
            <w:tcW w:w="2093" w:type="dxa"/>
            <w:vAlign w:val="center"/>
          </w:tcPr>
          <w:p w:rsidR="00C27CAD" w:rsidRPr="00EE13FC" w:rsidRDefault="00C27CA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EE13FC" w:rsidTr="009C6BA0">
        <w:tc>
          <w:tcPr>
            <w:tcW w:w="2093" w:type="dxa"/>
            <w:vAlign w:val="center"/>
          </w:tcPr>
          <w:p w:rsidR="00EE13FC" w:rsidRPr="00EE13FC" w:rsidRDefault="00EE13FC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3402" w:type="dxa"/>
            <w:gridSpan w:val="6"/>
            <w:shd w:val="clear" w:color="auto" w:fill="C2D69B" w:themeFill="accent3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E13FC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E13F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E13F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EE13F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77782D" w:rsidTr="0077782D">
        <w:tc>
          <w:tcPr>
            <w:tcW w:w="2093" w:type="dxa"/>
            <w:vAlign w:val="center"/>
          </w:tcPr>
          <w:p w:rsidR="00C27CAD" w:rsidRPr="00EE13FC" w:rsidRDefault="00C27CA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астрономия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386931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EE13FC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27CA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77782D" w:rsidTr="0077782D">
        <w:tc>
          <w:tcPr>
            <w:tcW w:w="2093" w:type="dxa"/>
            <w:vAlign w:val="center"/>
          </w:tcPr>
          <w:p w:rsidR="0077782D" w:rsidRPr="00EE13FC" w:rsidRDefault="0077782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8505" w:type="dxa"/>
            <w:gridSpan w:val="15"/>
            <w:shd w:val="clear" w:color="auto" w:fill="C2D69B" w:themeFill="accent3" w:themeFillTint="99"/>
            <w:vAlign w:val="center"/>
          </w:tcPr>
          <w:p w:rsidR="0077782D" w:rsidRPr="00EE13FC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77782D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77782D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77782D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77782D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77782D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77782D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7782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77782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77782D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</w:tr>
      <w:tr w:rsidR="0077782D" w:rsidTr="0077782D">
        <w:tc>
          <w:tcPr>
            <w:tcW w:w="2093" w:type="dxa"/>
            <w:vAlign w:val="center"/>
          </w:tcPr>
          <w:p w:rsidR="00A776CC" w:rsidRPr="00EE13FC" w:rsidRDefault="00A776CC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ОБЖ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EE13FC" w:rsidRDefault="006E1167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776C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A776CC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-</w:t>
            </w:r>
          </w:p>
        </w:tc>
      </w:tr>
      <w:tr w:rsidR="0077782D" w:rsidTr="0077782D">
        <w:tc>
          <w:tcPr>
            <w:tcW w:w="2093" w:type="dxa"/>
            <w:vAlign w:val="center"/>
          </w:tcPr>
          <w:p w:rsidR="00E926E0" w:rsidRPr="00EE13FC" w:rsidRDefault="001C1A89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E13FC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233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258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63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216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245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76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140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EE13FC" w:rsidRDefault="00EE13FC" w:rsidP="00C16FD3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13</w:t>
            </w:r>
            <w:r w:rsidR="00C16FD3"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14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EE13FC" w:rsidRDefault="00EE13F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29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926E0" w:rsidRPr="00EE13FC" w:rsidRDefault="00C16FD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1307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EE13FC" w:rsidRDefault="00D5395B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86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E926E0" w:rsidRPr="00EE13FC" w:rsidRDefault="00D5395B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273</w:t>
            </w:r>
          </w:p>
        </w:tc>
      </w:tr>
    </w:tbl>
    <w:p w:rsidR="007827EE" w:rsidRPr="00D5395B" w:rsidRDefault="007827EE" w:rsidP="00D5395B">
      <w:pPr>
        <w:jc w:val="center"/>
        <w:rPr>
          <w:rStyle w:val="apple-converted-space"/>
          <w:rFonts w:ascii="Times New Roman" w:hAnsi="Times New Roman" w:cs="Times New Roman"/>
          <w:sz w:val="20"/>
          <w:szCs w:val="28"/>
          <w:shd w:val="clear" w:color="auto" w:fill="FFFFFF"/>
        </w:rPr>
      </w:pPr>
    </w:p>
    <w:sectPr w:rsidR="007827EE" w:rsidRPr="00D5395B" w:rsidSect="00EE13FC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5694E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90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B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D37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8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85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01F5B"/>
    <w:multiLevelType w:val="hybridMultilevel"/>
    <w:tmpl w:val="D56649FE"/>
    <w:lvl w:ilvl="0" w:tplc="32FC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A3AA6"/>
    <w:multiLevelType w:val="hybridMultilevel"/>
    <w:tmpl w:val="7AA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A1124"/>
    <w:multiLevelType w:val="hybridMultilevel"/>
    <w:tmpl w:val="AF0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7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531752"/>
    <w:multiLevelType w:val="hybridMultilevel"/>
    <w:tmpl w:val="684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E6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6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2E5C09"/>
    <w:multiLevelType w:val="hybridMultilevel"/>
    <w:tmpl w:val="107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51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B57609"/>
    <w:multiLevelType w:val="hybridMultilevel"/>
    <w:tmpl w:val="EFD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BB29C3"/>
    <w:multiLevelType w:val="hybridMultilevel"/>
    <w:tmpl w:val="BBD68C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1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255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EB5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172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B6F78"/>
    <w:multiLevelType w:val="hybridMultilevel"/>
    <w:tmpl w:val="368E35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71A1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780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F3593C"/>
    <w:multiLevelType w:val="hybridMultilevel"/>
    <w:tmpl w:val="4F0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F0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94559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2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24"/>
  </w:num>
  <w:num w:numId="12">
    <w:abstractNumId w:val="2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9"/>
  </w:num>
  <w:num w:numId="22">
    <w:abstractNumId w:val="19"/>
  </w:num>
  <w:num w:numId="23">
    <w:abstractNumId w:val="12"/>
  </w:num>
  <w:num w:numId="24">
    <w:abstractNumId w:val="30"/>
  </w:num>
  <w:num w:numId="25">
    <w:abstractNumId w:val="29"/>
  </w:num>
  <w:num w:numId="26">
    <w:abstractNumId w:val="7"/>
  </w:num>
  <w:num w:numId="27">
    <w:abstractNumId w:val="13"/>
  </w:num>
  <w:num w:numId="2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1A21"/>
    <w:rsid w:val="000116EF"/>
    <w:rsid w:val="000129EA"/>
    <w:rsid w:val="00043456"/>
    <w:rsid w:val="00056D7A"/>
    <w:rsid w:val="00056E75"/>
    <w:rsid w:val="000578E9"/>
    <w:rsid w:val="000727D4"/>
    <w:rsid w:val="00085056"/>
    <w:rsid w:val="0009305C"/>
    <w:rsid w:val="000A7D02"/>
    <w:rsid w:val="000B1F99"/>
    <w:rsid w:val="000D7FA0"/>
    <w:rsid w:val="000D7FD0"/>
    <w:rsid w:val="000E5A8F"/>
    <w:rsid w:val="000F5C7B"/>
    <w:rsid w:val="00112A81"/>
    <w:rsid w:val="00112BBD"/>
    <w:rsid w:val="00130E75"/>
    <w:rsid w:val="001334EB"/>
    <w:rsid w:val="001428BA"/>
    <w:rsid w:val="00164854"/>
    <w:rsid w:val="00183F53"/>
    <w:rsid w:val="00184F10"/>
    <w:rsid w:val="001A6096"/>
    <w:rsid w:val="001B12C3"/>
    <w:rsid w:val="001C1A89"/>
    <w:rsid w:val="001E1614"/>
    <w:rsid w:val="0020233E"/>
    <w:rsid w:val="00215E65"/>
    <w:rsid w:val="002261DD"/>
    <w:rsid w:val="00266276"/>
    <w:rsid w:val="002667D2"/>
    <w:rsid w:val="00273075"/>
    <w:rsid w:val="00284A00"/>
    <w:rsid w:val="00291F4F"/>
    <w:rsid w:val="0029651B"/>
    <w:rsid w:val="002A5E1B"/>
    <w:rsid w:val="003000E0"/>
    <w:rsid w:val="00301E81"/>
    <w:rsid w:val="00302E46"/>
    <w:rsid w:val="003052CD"/>
    <w:rsid w:val="00323253"/>
    <w:rsid w:val="003430C7"/>
    <w:rsid w:val="00346B09"/>
    <w:rsid w:val="00360E61"/>
    <w:rsid w:val="00361DD2"/>
    <w:rsid w:val="00366658"/>
    <w:rsid w:val="00370286"/>
    <w:rsid w:val="00371595"/>
    <w:rsid w:val="0038185B"/>
    <w:rsid w:val="00386931"/>
    <w:rsid w:val="0039047D"/>
    <w:rsid w:val="00390FC5"/>
    <w:rsid w:val="003937DE"/>
    <w:rsid w:val="003C20B1"/>
    <w:rsid w:val="003F5FDA"/>
    <w:rsid w:val="00402426"/>
    <w:rsid w:val="00411118"/>
    <w:rsid w:val="004341F0"/>
    <w:rsid w:val="004445CA"/>
    <w:rsid w:val="004477E8"/>
    <w:rsid w:val="004478CA"/>
    <w:rsid w:val="00455DE3"/>
    <w:rsid w:val="00456160"/>
    <w:rsid w:val="00470019"/>
    <w:rsid w:val="004729F5"/>
    <w:rsid w:val="00477AF3"/>
    <w:rsid w:val="004807AC"/>
    <w:rsid w:val="004841E4"/>
    <w:rsid w:val="004845A0"/>
    <w:rsid w:val="004B4AC8"/>
    <w:rsid w:val="004B6764"/>
    <w:rsid w:val="004D30D3"/>
    <w:rsid w:val="004D5D59"/>
    <w:rsid w:val="004D65D3"/>
    <w:rsid w:val="004E5975"/>
    <w:rsid w:val="0050309E"/>
    <w:rsid w:val="00506B38"/>
    <w:rsid w:val="00513398"/>
    <w:rsid w:val="00520BC5"/>
    <w:rsid w:val="0053211F"/>
    <w:rsid w:val="005327F0"/>
    <w:rsid w:val="00543339"/>
    <w:rsid w:val="00554211"/>
    <w:rsid w:val="005549D3"/>
    <w:rsid w:val="00554B29"/>
    <w:rsid w:val="005729FF"/>
    <w:rsid w:val="00573FAE"/>
    <w:rsid w:val="005837E6"/>
    <w:rsid w:val="00584E3D"/>
    <w:rsid w:val="005A2596"/>
    <w:rsid w:val="005B093F"/>
    <w:rsid w:val="005B7ECE"/>
    <w:rsid w:val="005C1826"/>
    <w:rsid w:val="005E6CA6"/>
    <w:rsid w:val="005F7D1A"/>
    <w:rsid w:val="00602A92"/>
    <w:rsid w:val="0061709E"/>
    <w:rsid w:val="00624873"/>
    <w:rsid w:val="00624F79"/>
    <w:rsid w:val="00630361"/>
    <w:rsid w:val="00645093"/>
    <w:rsid w:val="00650ADE"/>
    <w:rsid w:val="00651198"/>
    <w:rsid w:val="006566E3"/>
    <w:rsid w:val="006661B0"/>
    <w:rsid w:val="00685A8E"/>
    <w:rsid w:val="0068704B"/>
    <w:rsid w:val="006A48ED"/>
    <w:rsid w:val="006D3285"/>
    <w:rsid w:val="006D40D0"/>
    <w:rsid w:val="006E1167"/>
    <w:rsid w:val="006F2A4A"/>
    <w:rsid w:val="006F3E6B"/>
    <w:rsid w:val="006F569E"/>
    <w:rsid w:val="00706E67"/>
    <w:rsid w:val="00707350"/>
    <w:rsid w:val="0071179C"/>
    <w:rsid w:val="00716D8C"/>
    <w:rsid w:val="00722E59"/>
    <w:rsid w:val="00727332"/>
    <w:rsid w:val="00752811"/>
    <w:rsid w:val="00763D56"/>
    <w:rsid w:val="00772B53"/>
    <w:rsid w:val="0077782D"/>
    <w:rsid w:val="007827EE"/>
    <w:rsid w:val="00792B1B"/>
    <w:rsid w:val="00796732"/>
    <w:rsid w:val="007B245A"/>
    <w:rsid w:val="007D0CE4"/>
    <w:rsid w:val="007D41BF"/>
    <w:rsid w:val="007D749F"/>
    <w:rsid w:val="007E3166"/>
    <w:rsid w:val="00807E9C"/>
    <w:rsid w:val="0083319D"/>
    <w:rsid w:val="00837472"/>
    <w:rsid w:val="008413F4"/>
    <w:rsid w:val="00842B30"/>
    <w:rsid w:val="0085513A"/>
    <w:rsid w:val="00863093"/>
    <w:rsid w:val="008644CC"/>
    <w:rsid w:val="0088029E"/>
    <w:rsid w:val="008B06C2"/>
    <w:rsid w:val="008B4334"/>
    <w:rsid w:val="008C3889"/>
    <w:rsid w:val="008E3433"/>
    <w:rsid w:val="008E39E8"/>
    <w:rsid w:val="00913AA3"/>
    <w:rsid w:val="0094014F"/>
    <w:rsid w:val="009462DE"/>
    <w:rsid w:val="0095073B"/>
    <w:rsid w:val="0095172B"/>
    <w:rsid w:val="0095244D"/>
    <w:rsid w:val="009919F3"/>
    <w:rsid w:val="00993FEB"/>
    <w:rsid w:val="00996D48"/>
    <w:rsid w:val="009A1F6A"/>
    <w:rsid w:val="009A49D3"/>
    <w:rsid w:val="009B1F2E"/>
    <w:rsid w:val="009C2A01"/>
    <w:rsid w:val="009E1D33"/>
    <w:rsid w:val="00A06866"/>
    <w:rsid w:val="00A140B4"/>
    <w:rsid w:val="00A77307"/>
    <w:rsid w:val="00A776CC"/>
    <w:rsid w:val="00A836A7"/>
    <w:rsid w:val="00AB05D8"/>
    <w:rsid w:val="00AB7588"/>
    <w:rsid w:val="00AE0DFC"/>
    <w:rsid w:val="00AF294F"/>
    <w:rsid w:val="00B11DBF"/>
    <w:rsid w:val="00B156FE"/>
    <w:rsid w:val="00B1616B"/>
    <w:rsid w:val="00B224AE"/>
    <w:rsid w:val="00B400DD"/>
    <w:rsid w:val="00B407FF"/>
    <w:rsid w:val="00B55497"/>
    <w:rsid w:val="00B61A21"/>
    <w:rsid w:val="00B66FE7"/>
    <w:rsid w:val="00B67A0B"/>
    <w:rsid w:val="00B84599"/>
    <w:rsid w:val="00BB117F"/>
    <w:rsid w:val="00BB16CB"/>
    <w:rsid w:val="00BC2C71"/>
    <w:rsid w:val="00BC49DA"/>
    <w:rsid w:val="00BD4684"/>
    <w:rsid w:val="00BE5B02"/>
    <w:rsid w:val="00C124E6"/>
    <w:rsid w:val="00C12883"/>
    <w:rsid w:val="00C16CF9"/>
    <w:rsid w:val="00C16FD3"/>
    <w:rsid w:val="00C27CAD"/>
    <w:rsid w:val="00C30D3F"/>
    <w:rsid w:val="00C315C0"/>
    <w:rsid w:val="00C40353"/>
    <w:rsid w:val="00C45889"/>
    <w:rsid w:val="00C52AD5"/>
    <w:rsid w:val="00C54259"/>
    <w:rsid w:val="00CA342B"/>
    <w:rsid w:val="00CC0351"/>
    <w:rsid w:val="00CC4CFC"/>
    <w:rsid w:val="00CD2891"/>
    <w:rsid w:val="00CF037D"/>
    <w:rsid w:val="00D053F5"/>
    <w:rsid w:val="00D10C67"/>
    <w:rsid w:val="00D13CD3"/>
    <w:rsid w:val="00D231C0"/>
    <w:rsid w:val="00D236A8"/>
    <w:rsid w:val="00D246CF"/>
    <w:rsid w:val="00D42D10"/>
    <w:rsid w:val="00D5395B"/>
    <w:rsid w:val="00D5451D"/>
    <w:rsid w:val="00D57120"/>
    <w:rsid w:val="00D664A2"/>
    <w:rsid w:val="00D72692"/>
    <w:rsid w:val="00D76276"/>
    <w:rsid w:val="00D94A1F"/>
    <w:rsid w:val="00D94CDA"/>
    <w:rsid w:val="00D97531"/>
    <w:rsid w:val="00DA0E88"/>
    <w:rsid w:val="00DB243D"/>
    <w:rsid w:val="00DB3C92"/>
    <w:rsid w:val="00DB5C6B"/>
    <w:rsid w:val="00DC4362"/>
    <w:rsid w:val="00DD01AF"/>
    <w:rsid w:val="00DD365F"/>
    <w:rsid w:val="00DD5908"/>
    <w:rsid w:val="00DD597F"/>
    <w:rsid w:val="00DD7ED4"/>
    <w:rsid w:val="00DE57E9"/>
    <w:rsid w:val="00DF5739"/>
    <w:rsid w:val="00E0216E"/>
    <w:rsid w:val="00E236C7"/>
    <w:rsid w:val="00E26A66"/>
    <w:rsid w:val="00E66C9F"/>
    <w:rsid w:val="00E7179F"/>
    <w:rsid w:val="00E77B6A"/>
    <w:rsid w:val="00E80DD1"/>
    <w:rsid w:val="00E926E0"/>
    <w:rsid w:val="00E94FBE"/>
    <w:rsid w:val="00E95EAE"/>
    <w:rsid w:val="00ED73D5"/>
    <w:rsid w:val="00EE13FC"/>
    <w:rsid w:val="00EE20DE"/>
    <w:rsid w:val="00EE5893"/>
    <w:rsid w:val="00EE6963"/>
    <w:rsid w:val="00F01788"/>
    <w:rsid w:val="00F14F29"/>
    <w:rsid w:val="00F20FEA"/>
    <w:rsid w:val="00F22366"/>
    <w:rsid w:val="00F27341"/>
    <w:rsid w:val="00F33DAD"/>
    <w:rsid w:val="00F53B52"/>
    <w:rsid w:val="00F6025C"/>
    <w:rsid w:val="00F65483"/>
    <w:rsid w:val="00F72ED9"/>
    <w:rsid w:val="00F7351E"/>
    <w:rsid w:val="00F81CC9"/>
    <w:rsid w:val="00F947BD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</w:style>
  <w:style w:type="paragraph" w:styleId="1">
    <w:name w:val="heading 1"/>
    <w:basedOn w:val="a"/>
    <w:next w:val="a"/>
    <w:link w:val="10"/>
    <w:uiPriority w:val="9"/>
    <w:qFormat/>
    <w:rsid w:val="00470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44CC"/>
  </w:style>
  <w:style w:type="character" w:styleId="a5">
    <w:name w:val="Hyperlink"/>
    <w:basedOn w:val="a0"/>
    <w:uiPriority w:val="99"/>
    <w:unhideWhenUsed/>
    <w:rsid w:val="008644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FE7"/>
    <w:rPr>
      <w:b/>
      <w:bCs/>
    </w:rPr>
  </w:style>
  <w:style w:type="character" w:styleId="a8">
    <w:name w:val="Emphasis"/>
    <w:basedOn w:val="a0"/>
    <w:uiPriority w:val="20"/>
    <w:qFormat/>
    <w:rsid w:val="00E77B6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3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9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5D3"/>
  </w:style>
  <w:style w:type="paragraph" w:customStyle="1" w:styleId="c20">
    <w:name w:val="c2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5D3"/>
  </w:style>
  <w:style w:type="paragraph" w:customStyle="1" w:styleId="c11">
    <w:name w:val="c11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65D3"/>
  </w:style>
  <w:style w:type="paragraph" w:customStyle="1" w:styleId="c3">
    <w:name w:val="c3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D3"/>
  </w:style>
  <w:style w:type="paragraph" w:customStyle="1" w:styleId="c16">
    <w:name w:val="c16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02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23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qFormat/>
    <w:rsid w:val="002023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47001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001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4700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70019"/>
  </w:style>
  <w:style w:type="paragraph" w:styleId="af2">
    <w:name w:val="footer"/>
    <w:basedOn w:val="a"/>
    <w:link w:val="af3"/>
    <w:semiHidden/>
    <w:rsid w:val="00D42D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D42D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72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5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30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7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9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43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1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87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48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5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8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17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6303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7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50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6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57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6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93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2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09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3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990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8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7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18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2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5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9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94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6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5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78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7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4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144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35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69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2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8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31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6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01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6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1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83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55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60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11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096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34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85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9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60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20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01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7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13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6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0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36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79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3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5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78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02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3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8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6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90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50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4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686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31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6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25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74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1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7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2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7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88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6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6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15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4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89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23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311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96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4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49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409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73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4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51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18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0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4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69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41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5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37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9372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50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0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0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5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96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2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3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00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9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15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2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389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1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63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7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9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14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6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8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3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2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386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26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41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12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0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77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814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18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27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9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77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2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0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9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5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085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85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93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83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6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62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6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7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0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69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2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7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9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6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7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1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2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827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7140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2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439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295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24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53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7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1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41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5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58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56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7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99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0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3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8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39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61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5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9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6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2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6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5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76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52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9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8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291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24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6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22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28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3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8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52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89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106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8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9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8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25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74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2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4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57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246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14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08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1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25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46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37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78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9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4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9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7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4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3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3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26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13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85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2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7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4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6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1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67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0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28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4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6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69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34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2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73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56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06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3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9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7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3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4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22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1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61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31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8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57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684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0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50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5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7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0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71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47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2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17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23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7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59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7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9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86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35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341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091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1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6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5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4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56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2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8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1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7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64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7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9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7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5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375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0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78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58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49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9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2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8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92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2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2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3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50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8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547">
          <w:marLeft w:val="0"/>
          <w:marRight w:val="0"/>
          <w:marTop w:val="0"/>
          <w:marBottom w:val="500"/>
          <w:divBdr>
            <w:top w:val="none" w:sz="0" w:space="0" w:color="auto"/>
            <w:left w:val="single" w:sz="18" w:space="0" w:color="009900"/>
            <w:bottom w:val="none" w:sz="0" w:space="0" w:color="auto"/>
            <w:right w:val="none" w:sz="0" w:space="0" w:color="auto"/>
          </w:divBdr>
          <w:divsChild>
            <w:div w:id="2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53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1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16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33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10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62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6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72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21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68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35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23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67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4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3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5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27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3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7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07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94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6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27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41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4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69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3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9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18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741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7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366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90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3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7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5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0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179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64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917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60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4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13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9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3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8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00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323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89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79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2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2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2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1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0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1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790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0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1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1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84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5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0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235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1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6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89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5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1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9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68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3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0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2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2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7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29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26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100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8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38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796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16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0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51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1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1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2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12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47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3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70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0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34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379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7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6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6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81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09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3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9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2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1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00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0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5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9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825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97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7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1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69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5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49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8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6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2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9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0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113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14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15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0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29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1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26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7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32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56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8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1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69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69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4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0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4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99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7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98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67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555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5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7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96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9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4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90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54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410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05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089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3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5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267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1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88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4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1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5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2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55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444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8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76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5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0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7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29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10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6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6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0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1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9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52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6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6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4972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3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4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47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2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7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7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7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044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86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3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0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6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5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112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9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5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3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690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8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49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56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34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3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47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32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9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594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8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45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07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10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96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635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308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83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0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200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1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23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2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9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7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2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32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32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36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54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6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4986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15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5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54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4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357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43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5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75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13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08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25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5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1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82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27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44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9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29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6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07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57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42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7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3275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23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0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45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44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62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9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788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57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25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5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3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30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3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32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77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60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7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2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81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0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9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2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8567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1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400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1060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8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05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83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66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5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16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98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0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60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717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8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5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3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56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8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B346-0976-42F3-B89A-476BD205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Елена</cp:lastModifiedBy>
  <cp:revision>39</cp:revision>
  <dcterms:created xsi:type="dcterms:W3CDTF">2019-02-25T14:49:00Z</dcterms:created>
  <dcterms:modified xsi:type="dcterms:W3CDTF">2020-11-03T17:42:00Z</dcterms:modified>
</cp:coreProperties>
</file>